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0738" w14:textId="da10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государственного учреждения "Отдел по делам обороны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30 января 2009 года № 2. Зарегистрировано Управлением юстиции Ерейментауского района Акмолинской области 2 марта 2009 года № 1-9-112. Утратило силу - решением акима Ерейментауского района Акмолинской области от 23 декабря 2009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акима Ерейментауского района Акмолинской области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Для организации и обеспечения мероприятий по воинской приписке граждан к призывному участку отдела по делам обороны Ерейментауского района, в соответствии пунктом 3 статьи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 «О воинской обязанности и воинской службе»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Провести приписку к призывному участку государственного учреждения «Отдел по делам обороны Ерейментауского района Акмолинской области» (далее - отдел по делам обороны) граждан Республики Казахстан 1992 года рождения, мужского пола, которым в год приписки исполняется семнадцать лет, а также граждан старших годов рождения, не прошедших по различным причинам ранее приписку к призывным участкам в январе-марте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Организовать приписной пункт по адресу: город Ерейментау, улица Аманжола Альжанова дом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Главному врачу Государственного казенно-коммунального предприятия «Ерейментауская районная поликлиника» Управления здравоохранения Акмолинской области Сулейменовой М.К.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выделить в распоряжение отдела по делам обороны необходимое количество врачей-специалистов и среднего медицинского персонала для проведения медицинского освидетельствования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обеспечить медицинскую комиссию необходимым инструментарием и хозяйственным имуществом, флюорографической пленкой.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Акимам сел и сельских округов Ерейментауского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организовать вручение персональных повесток всем гражданам, подлежащим приписке и обеспечить их явку на комиссию в дни указанные отделом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выделить сопровождающих и необходимый транспорт для доставки граждан на приписную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Начальнику ГУ «Ерейментауский районный отдела внутренних дел» Акмолинской области Шаймергенову К.С. (по согласованию), организовать взаимодействие с отделом по делам обороны по обеспечению порядка и дисциплины на призывном участке и розыске лиц, уклоняющихся от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Отделу по делам обороны информировать акима района о состоянии воинского учета призывников и при необходимости выносить этот вопрос на рассмотрение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Признать утратившим силу решение акима Ерейментауского района «О проведении приписки граждан 1991 года рождения к призывному участку отдела по делам обороны Ерейментауского района Акмолинской области» от 3 декабря 2007 года № 9, (зарегистрировано в Региональном реестре государственной регистрации нормативных правовых актов № 1-9-92, опубликованное 16 января 2008 года в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решение распространяется на правоотношения, возникшие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Контроль за исполнением настоящего решения возложить на заместителя акима района Дюсембаеву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Данное решение  вступает в силу со дня государственной регистрации в Управлении юстиции Ерейментауского района Акмолинской области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 Н.Ережепов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«Ерейментауская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 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 М.К.Сулейменова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 И.Н.Ставничий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дел»           К.С.Шаймергенов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