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8de1" w14:textId="d338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12 февраля 2008 года № 4С-5/5-08 "Об утверждении Правил оказания гражданам жилищной помощи на содержание жилища, услуг связи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21 апреля 2009 года № 4С-16/14-09. Зарегистрировано Управлением юстиции Ерейментауского района Акмолинской области 7 мая 2009 года № 1-19-119.Утратило силу - решением Ерейментауского районого маслихата Акмолинской области от 13 декабря 2011 года № 4С-42/9-11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Ерейментауского районого маслихата Акмолинской области от 13.12.2011 </w:t>
      </w:r>
      <w:r>
        <w:rPr>
          <w:rFonts w:ascii="Times New Roman"/>
          <w:b w:val="false"/>
          <w:i w:val="false"/>
          <w:color w:val="ff0000"/>
          <w:sz w:val="28"/>
        </w:rPr>
        <w:t>№ 4С-42/9-11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Ерейментауского районного маслихата от 12 февраля 2008 года № 4С-5/5-08 «Об утверждении Правил оказания гражданам жилищной помощи на содержание жилища, услуг связи и оплату коммунальных услуг» (зарегистрировано в Реестре государственной регистрации нормативных правовых актов № 1-9-96 от 28 февраля 2008 года, опубликовано на государственном языке 15 марта 2008 года № 29-30 в районной газете «Ереймен», на русском языке 15 марта 2008 года № 29-30 в районной газете «Ерейментау»),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Ерейментауского районного маслихата Акмолинской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4С-18/11-09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решения слова «с 1 января 2008 года» заменить словами «с момента официального опубликования»;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решения после слова «услуг» дополнить словами «(зарегистрировано в Региональном Реестре государственной регистрации нормативных правовых актов № 1-9-80 от 25 марта 2007 года, опубликовано на государственном языке 4 апреля 2007 года № 37 в районной газете «Ереймен», на русском языке 4 апреля 2007 года № 37 в районной газете «Ерейментау»)».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Ерейментауского района и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районного маслихата                       Е.Махорин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Ерейментауского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Ерейментауского района (АЕР)                Н.Ережепов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Ерейментауского района» (ОЗиСПЕР)       М.Сердцева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Ерейментауского района» (ОФЕР)                   А.Хасенов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Ерейментауского района» (ОЭиБПЕР)   К.Кудабаев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