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5e69" w14:textId="ec25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19 декабря 2008 года № 4С-12/3-08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8 декабря 2009 года № 4С-21/2-09. Зарегистрировано Управлением юстиции Ерейментауского района Акмолинской области 10 декабря 2009 года № 1-9-132. Утратило силу - решением Ерейментауского районного маслихата Акмолинской области от 19 апреля 2010 года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Ерейментауского районного маслихата Акмолинской области от 19.04.2010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Ерейментауского районного маслихата «О бюджете района на 2009 год»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1-9-109, опубликовано 9 января 2009 года в районной газете «Ереймен», 9 января 2009 года в районной газете «Ерейментау»),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«1 987 546,1» заменить на цифры «1 985 983»;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«1 956 836,9» заменить на цифры «1 955 273,8»;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«3 920» заменить на цифры «2 359»;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«21 365,6» заменить на цифры «21 363,5»;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1-3) после слов «за учебу» дополнить словами «в колледжах».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указанного решения изложить в новой редакции согласно приложения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Ерейментауского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К.Ж.Кудабаев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декабря 2009 года № 4С-21/2-09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9813"/>
        <w:gridCol w:w="24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1985983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383231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5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 и профессиональной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5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 щегося в государственой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Штрафы, пени, санкции, взыскания, налагаемые госучреждениями, финансируемые из из госбюджета, а также содержащимися и финансируемыми из бюджета (сметы расходов) Национального банка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Казахстан,за исключением поступлений от организаций нефтяного сектора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5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1578009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1578009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0"/>
        <w:gridCol w:w="763"/>
        <w:gridCol w:w="759"/>
        <w:gridCol w:w="8135"/>
        <w:gridCol w:w="2278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1955273,8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132165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 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  аппарата акима района  в городе, города районного значения, поселка, аула/села, аульного /сельского/округа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отдела финансов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угодовно-исполнительная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10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1256708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  вопитания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915357,9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913901,9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857353,9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323241,4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56177,8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  учреждениях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  реализации стратегии региональной занятости и переподготовки кадров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33487,8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помощь и социальное обеспечение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 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16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обьязательными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269329,6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158129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117027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 или) приобретение инженерно-коммуникационной инфраструктуры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101875,6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53722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  в коммунальной собственности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12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 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,поселка ,аула, аульного округа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145913,2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107293,2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39389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отдела культуры и развития языков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0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  реализации стратегии  региональной занятости и переподготовки кадров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 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2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отношении района(города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земельных отношении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поселков,аулов, аульных(сельских ) округов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21363,5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21363,5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  и переподготовки  кадров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21363,5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предпринимательства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12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проектов(программ) и проведение его экспертизы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-3997,8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