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39eca" w14:textId="fd39e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 Алгабас и Новокаменка сельского округа имени Олжабай батыра Ерейментауского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имени Олжабай батыра Ерейментауского района Акмолинской области от 11 декабря 2009 года № 8. Зарегистрировано Управлением юстиции Ерейментауского района Акмолинской области 6 января 2010 года № 1-9-139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с учетом мнения населения аким сельского округа имени Олжабай батыра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наименование улице села Алгабас: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присвоить наименование имени Шайкена Турсынбаева.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Присвоить наименование улице села Новокаменка: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присвоить наименование имени Рахимжана Кошкарбаева.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Настоящее решение вступает в силу со дня государственной регистрации в Управлении юстиции Ерейментауского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имени Олжабай батыра                       Б.И.Шапин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архитиктуры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района»                    Батенов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района»                    Адрешев М.Б.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