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dfa0" w14:textId="c5ad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Енбекшильдерском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8 января 2009 года № а-1/1. Зарегистрировано Управлением юстиции Енбекшильдерского района Акмолинской области 9 февраля 2009 года № 1-10-82. Утратило силу постановлением акимата Енбекшильдерского района Акмолинской области от 19 января 2010 года № а-2/4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Сноска. Утратило силу постановлением акимата Енбекшильдерского района Акмолинской области от 19 января 2010 года </w:t>
      </w:r>
      <w:r>
        <w:rPr>
          <w:rFonts w:ascii="Times New Roman"/>
          <w:b w:val="false"/>
          <w:i w:val="false"/>
          <w:color w:val="ff0000"/>
          <w:sz w:val="28"/>
        </w:rPr>
        <w:t>№ А-2/4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года, со статьей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836, в целях расширения системы государственных гарантий обеспечения занятости населения, 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  занятости и социальных программ» Енбекшильдерского района организовать в 2009 году  оплачиваемые общественные работы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учреждений организующих общественные работы, виды и объемы работ, условия общественных работ, размеры оплаты и источники их финансирования по Енбекшильдерскому району на 2009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  финансов» Енбекшильдерского района обеспечить финансирование общественных работ в пределах средств, предусмотренных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  на заместителя акима района Омарова Ч.С.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Енбекшильдерского района от 29 января 2008 года за № а – 2/9 «Об организации общественных работ в Енбекшильдерском районе на 2008 год» (зарегистрированное в  Региональном реестре регистрации нормативных правовых актов от 19 февраля 2008 года, № 1-10-69, опубликованное в районной газете «Жаңа дәуір» - «Сельская новь» от 1 марта 2008 года, № 18)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акимата района распространяется на правоотношения, возникшие с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 в районной газете «Жаңа дәуір» - «Сельская новь».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Абуова Т.Е.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Бекенова А.Н.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Енбекшильдерского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января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организующих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 и объемы работ,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по Енбекшильдерскому району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729"/>
        <w:gridCol w:w="3434"/>
        <w:gridCol w:w="1541"/>
        <w:gridCol w:w="1435"/>
        <w:gridCol w:w="2390"/>
        <w:gridCol w:w="188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дорог. Установка дорожно- указательных знаков.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малообеспеченных и помощь участковой комиссии при работе с социальными картами, оформление адресной социальной помощи детского пособия. Помощь при разборке бесхозных строений. Оказание помощи одиноким  престарелым и инвалидам в ремонте квартир. Разноска извещений физическим лицам по имущественному и земельному налогу. Очистка территории от снега, льда, постройка снежного городка. Помощь в организации мероприятий по документированию населения Оказание помощи в период приписной и призывной комиссии. Обследование неблагополучных семей, вручение повесток. Профилактическая работа в правоохранительных органах. Работа в качестве технических работников. Уборка территории, ремонтные работы.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 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 Благоустройство и озеленение.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территории. 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территории. 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Заозерного сельского округа»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очистка дворов и улиц от мусора. Подворный обход.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