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7ca3" w14:textId="80d7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22 декабря 2008 года № С-11/4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6 апреля 2009 года № С-14/2. Зарегистрировано Управлением юстиции Енбекшильдерского района Акмолинской области 17 апреля 2009 года № 1-10-84. Утратило силу - решением Енбекшильдерского районного маслихата Акмолинской области от 10 февраля 2010 года № С21/5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решением Енбекшильдерского районного маслихата Акмолинской области от 10 февраля 2010 года № С21/5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109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и согласно предложения акимата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22 декабря 2008 года № С-11/4 «О районном бюджете на 2009 год» (зарегистрировано в Реестре государственной регистрации нормативных правовых актов № 1-10-78, опубликовано в районных газетах: «Жаңа дәуір» от 16 января 2009 года и «Сельская новь» от 17 января 2009 года) внесенные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 марта 2009 года № С-13/2 «О внесении изменений в решение Енбекшильдерского районного маслихата от 22 декабря 2008 года № С-11/4 «О районном бюджете на 2009 год» (зарегистрировано в Реестре государственной регистрации нормативных правовых актов № 1-10-83, опубликовано в районных газетах: «Жаңа дәуір» от 27 марта 2009 года № 25 и «Сельская новь» от 28 марта 2009 года №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цифру «1470943» заменить на цифру «1471710,7»;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цифру «1485622» заменить на цифру «1487401,8»;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цифру «-28679» заменить на цифру «-29691,1»;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цифру «28679» заменить на цифру «29691,1».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к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2008 года № С-11/4 «О районном бюджете на 2009 год» (зарегистрировано в Реестре государственной регистрации нормативных правовых актов № 1-10-78, опубликовано в районных газетах: «Жаңа дәуір» от 16 января 2009 года и «Сельская новь» от 17 января 2009) изложить в новой редакции согласно приложений 1, 2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Енбекшильдерского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А.Мадиева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Т.Омаров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Б.Бейсенова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-11/4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- 14/2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11"/>
        <w:gridCol w:w="725"/>
        <w:gridCol w:w="516"/>
        <w:gridCol w:w="4765"/>
        <w:gridCol w:w="1646"/>
        <w:gridCol w:w="1813"/>
        <w:gridCol w:w="1228"/>
        <w:gridCol w:w="20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1470943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1471710,7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310157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297563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доходов,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разовым талонам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14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несельскохозяй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18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нотариусов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нотариусов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адвокатов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товары, работы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7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авиационного)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зуемый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розницу,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8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реализуемое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</w:p>
        </w:tc>
      </w:tr>
      <w:tr>
        <w:trPr>
          <w:trHeight w:val="9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0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гистрацию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подаваемых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(жалоб)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дубликата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(арбитражных)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заявлений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и иных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ментов,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пошлины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 исковых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8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состояния, 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справок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государств, 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новлении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1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6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 юри-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дических лиц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охотничьего, сигналь-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бесствольного,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аэрозольных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слезоточивыми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раздра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7,5 Дж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4,5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включи-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пошлина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ношение,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тировку, ввоз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оружия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нему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находя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сируе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взыскания,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содержащимися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(сметы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взыскания,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сируе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мыми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бюджета,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взыскания,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органами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1161553,7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1161553,7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1156358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1160786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1161553,7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33834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366224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366991,7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77"/>
        <w:gridCol w:w="633"/>
        <w:gridCol w:w="633"/>
        <w:gridCol w:w="4731"/>
        <w:gridCol w:w="1646"/>
        <w:gridCol w:w="1586"/>
        <w:gridCol w:w="1686"/>
        <w:gridCol w:w="19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1485622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1779,8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1487401,8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138341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выполняющие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(сель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выдаче разовых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767767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789768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городе,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729021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705761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705761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целевых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19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учебников,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олимпиад,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32613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воспитывающихся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пенсионеров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пособия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18 лет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12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жестового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никами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зачислению,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0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129573,7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25167,7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городе,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сетей, 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городе,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досуговой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спорта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соревнований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соревнованиях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языка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через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туризма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культуры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275582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угодий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вида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турная,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городе,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мательства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мательской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-29691,1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№ С -11/4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- 14/2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979"/>
        <w:gridCol w:w="958"/>
        <w:gridCol w:w="878"/>
        <w:gridCol w:w="7741"/>
        <w:gridCol w:w="19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385388,7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92861,7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90844</w:t>
            </w:r>
          </w:p>
        </w:tc>
      </w:tr>
      <w:tr>
        <w:trPr>
          <w:trHeight w:val="5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2017,7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261380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