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e20e" w14:textId="4bbe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21 декабря 2009 года № С-20/2. Зарегистрировано Управлением юстиции Енбекшильдерского района Акмолинской области 13 января 2010 года № 1-10-107. Утратило силу - решением Енбекшильдерского районного маслихата Акмолинской области от 16 марта 2011 года № С-30/6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16.03.2011 № С-30/6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2010 - 2012 годы,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1548686,3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387016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1152316,3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- 1566292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14886,7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- 9875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-42367,4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  42367,4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решениями Енбекшильдерского районного маслихата Акмолинской области от 10.03.2010 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02.07.2010 </w:t>
      </w:r>
      <w:r>
        <w:rPr>
          <w:rFonts w:ascii="Times New Roman"/>
          <w:b w:val="false"/>
          <w:i w:val="false"/>
          <w:color w:val="00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26.07.2010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12.10.2010 </w:t>
      </w:r>
      <w:r>
        <w:rPr>
          <w:rFonts w:ascii="Times New Roman"/>
          <w:b w:val="false"/>
          <w:i w:val="false"/>
          <w:color w:val="000000"/>
          <w:sz w:val="28"/>
        </w:rPr>
        <w:t>№ 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10.11.2010  </w:t>
      </w:r>
      <w:r>
        <w:rPr>
          <w:rFonts w:ascii="Times New Roman"/>
          <w:b w:val="false"/>
          <w:i w:val="false"/>
          <w:color w:val="000000"/>
          <w:sz w:val="28"/>
        </w:rPr>
        <w:t>№ С-27/2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2010 год предусмотрены целевые трансферты из республиканского бюджета на образование в сумме  18391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9632 тысяч тенге - на реализацию Государственной программы развития образования в Республике Казахстан на 2005-2010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2366 тысяч тенге – для внедрения предмета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6393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3 с изменениями, внесенными решениями Енбекшильдерского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10.11.2010  </w:t>
      </w:r>
      <w:r>
        <w:rPr>
          <w:rFonts w:ascii="Times New Roman"/>
          <w:b w:val="false"/>
          <w:i w:val="false"/>
          <w:color w:val="000000"/>
          <w:sz w:val="28"/>
        </w:rPr>
        <w:t>№ С-27/2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2010 год предусмотрены целевые трансферты из республиканского бюджета на социальное обеспечение в сумме 13026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5612,3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Енбекшильдерского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26.07.2010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2010 год предусмотрены целевые трансферты из республиканского бюджета на развитие систем водоснабжения в сумме 106369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Енбекшильдерского районного маслихата Акмолинской областиот 12.10.2010 </w:t>
      </w:r>
      <w:r>
        <w:rPr>
          <w:rFonts w:ascii="Times New Roman"/>
          <w:b w:val="false"/>
          <w:i w:val="false"/>
          <w:color w:val="000000"/>
          <w:sz w:val="28"/>
        </w:rPr>
        <w:t>№ 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2010 год предусмотрены целевые трансферты из республиканского бюджета на развитие сельского хозяйства в сумме 8090 тысяч тенге,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Енбекшильдерского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2010 год предусмотрены целевые текущие трансферты из республиканского бюджета в сумме 16835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2136 тысяч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16262 тысячи тенге - на содержание подразделений местных исполнительных органов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Енбекшильдерского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2010 год предусмотрены бюджетные кредиты из республиканского бюджета в сумме 15134 тысяч тенге,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2010 год предусмотрены целевые текущие трансферты в республиканский бюджет, 51450 тысячи тенге – в связи с изменением фонда оплаты труда в бюджетной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41449 тысячи тенге –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Енбекшильдерского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на 2010 год предусмотрены целевые трансферты из областного бюджета в сумме 6210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492 тысяча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1920 тысяч тенге – на оплату за учебу в колледжах студентам из малообеспеченных семей Енбекшильдерского района и многодетных семей сельской местности Енбекшильдерского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3798 тысячи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Енбекшильдерского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26.07.2010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10.11.2010  </w:t>
      </w:r>
      <w:r>
        <w:rPr>
          <w:rFonts w:ascii="Times New Roman"/>
          <w:b w:val="false"/>
          <w:i w:val="false"/>
          <w:color w:val="000000"/>
          <w:sz w:val="28"/>
        </w:rPr>
        <w:t>№ С-27/2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2010 год предусмотрены средства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2520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- 20000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составе расходов районного бюджета на 2010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2010 год в сумме 1036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Пункт 14 исключен решением Енбекшильдерского районного маслихата Акмолинской области от 10.03.2010 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Установить размер единовременной выплаты в честь празднования 65-ой годовщины Победы в Великой Отечественной войне участникам и инвалидам Великой Отечественной войны в сумме 20 тысяч тенге, лицам, приравненным к участникам и инвалидам Великой Отечественной войны в сумме 15 тысяч тенге, другим категориям лиц, приравненных по льготам и гарантиям к участникам Великой Отечественной войны в сумме 10 тысяч тенге и труженикам тыла (в том числе награжденным труженикам тыла) в годы Великой Отечественной войны в сумме 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Дополнен пунктом 14-1 решением Енбекшильдерского районного маслихата Акмолинской области от 10.03.2010 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районных бюджетных программ, не подлежащих секвестру в процессе исполнения районного бюджета на 2010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2010 год затраты по программам аппарат акима района в городе, города районного значения, поселка, аула (села), аульного (сельского) округа согласно приложению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со дня государственной регистрации в Управлении юстиции Енбекшильдерского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Р. Нургалиев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С - 20/2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в редакции решения Енбекшильдерского районного маслихата Акмолинской области от 12.10.2010 </w:t>
      </w:r>
      <w:r>
        <w:rPr>
          <w:rFonts w:ascii="Times New Roman"/>
          <w:b w:val="false"/>
          <w:i w:val="false"/>
          <w:color w:val="ff0000"/>
          <w:sz w:val="28"/>
        </w:rPr>
        <w:t>№ 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10.11.2010  </w:t>
      </w:r>
      <w:r>
        <w:rPr>
          <w:rFonts w:ascii="Times New Roman"/>
          <w:b w:val="false"/>
          <w:i w:val="false"/>
          <w:color w:val="ff0000"/>
          <w:sz w:val="28"/>
        </w:rPr>
        <w:t>№ С-27/2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398"/>
        <w:gridCol w:w="417"/>
        <w:gridCol w:w="447"/>
        <w:gridCol w:w="4794"/>
        <w:gridCol w:w="1511"/>
        <w:gridCol w:w="1821"/>
        <w:gridCol w:w="1382"/>
        <w:gridCol w:w="196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0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1548921,3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1548686,3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387016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153745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2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02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12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43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7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8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15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7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1152316,3</w:t>
            </w:r>
          </w:p>
        </w:tc>
      </w:tr>
      <w:tr>
        <w:trPr>
          <w:trHeight w:val="5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1152316,3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1152316,3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84056,3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83821,3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23"/>
        <w:gridCol w:w="654"/>
        <w:gridCol w:w="725"/>
        <w:gridCol w:w="3993"/>
        <w:gridCol w:w="1512"/>
        <w:gridCol w:w="1779"/>
        <w:gridCol w:w="1377"/>
        <w:gridCol w:w="1886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1566292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179397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933978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832722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832716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832722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56931,3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56702,3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44914,3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44914,3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2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3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</w:tr>
      <w:tr>
        <w:trPr>
          <w:trHeight w:val="3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10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устройство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14886,7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-42367,4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42367,4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С-20/2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73"/>
        <w:gridCol w:w="795"/>
        <w:gridCol w:w="1007"/>
        <w:gridCol w:w="7897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1319296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218978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103196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72129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рекреционного и историко-культурного назначения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8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7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1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  пошлина за регистрацию место жительства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3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13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13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962866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11"/>
        <w:gridCol w:w="791"/>
        <w:gridCol w:w="1029"/>
        <w:gridCol w:w="7859"/>
        <w:gridCol w:w="28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96717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формирования и развития экономической политики, системы государственного планирования и управления 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946991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892349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881932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учебниками, учебно - методическими комплексами государственные учреждения образования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специалистов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 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  архитектуры и градостроительства на местном уровне 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сельских округах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 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С-20/2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19"/>
        <w:gridCol w:w="676"/>
        <w:gridCol w:w="740"/>
        <w:gridCol w:w="8264"/>
        <w:gridCol w:w="28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1506953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383885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77538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рекреционного и историко-культурного назначения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13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7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1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3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13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13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1283068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1283068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1283068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01"/>
        <w:gridCol w:w="788"/>
        <w:gridCol w:w="831"/>
        <w:gridCol w:w="8058"/>
        <w:gridCol w:w="2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бюджета на 2012 год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1666953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183848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164893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110474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формирования и развития экономической политики, системы государственного планирования и управления 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1242602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1008292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185635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185635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учебниками, учебно-методическими комплексами государственные учреждения образования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специалистов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 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регулирования земельных отношений на территории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19"/>
        <w:gridCol w:w="761"/>
        <w:gridCol w:w="826"/>
        <w:gridCol w:w="8071"/>
        <w:gridCol w:w="28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2010 год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603"/>
        <w:gridCol w:w="857"/>
        <w:gridCol w:w="914"/>
        <w:gridCol w:w="101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бюджетных программ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акимов сельских (аульных) округов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2009 года № С- 20/2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Енбекшильдерского районного маслихата Акмолинской области от 12.10.2010 </w:t>
      </w:r>
      <w:r>
        <w:rPr>
          <w:rFonts w:ascii="Times New Roman"/>
          <w:b w:val="false"/>
          <w:i w:val="false"/>
          <w:color w:val="ff0000"/>
          <w:sz w:val="28"/>
        </w:rPr>
        <w:t>№ 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(аульных)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71"/>
        <w:gridCol w:w="572"/>
        <w:gridCol w:w="552"/>
        <w:gridCol w:w="6157"/>
        <w:gridCol w:w="1226"/>
        <w:gridCol w:w="1265"/>
        <w:gridCol w:w="985"/>
        <w:gridCol w:w="140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2010 год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2010год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2010 год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33"/>
        <w:gridCol w:w="853"/>
        <w:gridCol w:w="1093"/>
        <w:gridCol w:w="1053"/>
        <w:gridCol w:w="1093"/>
        <w:gridCol w:w="913"/>
        <w:gridCol w:w="1033"/>
        <w:gridCol w:w="1113"/>
        <w:gridCol w:w="1033"/>
        <w:gridCol w:w="853"/>
        <w:gridCol w:w="1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</w:tr>
      <w:tr>
        <w:trPr>
          <w:trHeight w:val="8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853"/>
        <w:gridCol w:w="1053"/>
        <w:gridCol w:w="1053"/>
        <w:gridCol w:w="1113"/>
        <w:gridCol w:w="873"/>
        <w:gridCol w:w="1053"/>
        <w:gridCol w:w="1053"/>
        <w:gridCol w:w="1053"/>
        <w:gridCol w:w="853"/>
        <w:gridCol w:w="1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13"/>
        <w:gridCol w:w="853"/>
        <w:gridCol w:w="1113"/>
        <w:gridCol w:w="1053"/>
        <w:gridCol w:w="1113"/>
        <w:gridCol w:w="833"/>
        <w:gridCol w:w="1053"/>
        <w:gridCol w:w="1093"/>
        <w:gridCol w:w="1093"/>
        <w:gridCol w:w="853"/>
        <w:gridCol w:w="1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13"/>
        <w:gridCol w:w="853"/>
        <w:gridCol w:w="1113"/>
        <w:gridCol w:w="1033"/>
        <w:gridCol w:w="1053"/>
        <w:gridCol w:w="793"/>
        <w:gridCol w:w="1093"/>
        <w:gridCol w:w="1033"/>
        <w:gridCol w:w="1033"/>
        <w:gridCol w:w="833"/>
        <w:gridCol w:w="1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873"/>
        <w:gridCol w:w="1073"/>
        <w:gridCol w:w="1113"/>
        <w:gridCol w:w="1053"/>
        <w:gridCol w:w="873"/>
        <w:gridCol w:w="1053"/>
        <w:gridCol w:w="1213"/>
        <w:gridCol w:w="1173"/>
        <w:gridCol w:w="873"/>
        <w:gridCol w:w="1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