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a6eb1" w14:textId="36a6e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 аулов Кызылуюм, Уюмшил и сел Жокей, Карловка, Трамбовка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Ульгинского сельского округа Енбекшильдерского района Акмолинской области от 3 июля 2009 года № 1. Зарегистрировано Управлением юстиции Енбекшильдерского района Акмолинской области 6 августа 2009 года № 1-10-91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 – территориальном устройстве Республики Казахстан» и на основании протокола схода № 02 от 14 мая 2009 года жителей аула Кызылуюм, протокола схода № 05 от 14 мая 2009 года жителей аула Уюмшил, протокола схода № 01 от 14 мая 2009 года жителей села Жокей, протокола схода № 03 от 15 мая 2009 года жителей села Карловка, протокола схода № 04 от 15 мая 2009 года жителей села Трамбовка, аким Ульгинского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улицам: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ауле Кызылуюм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1 - «Орталык»,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2 - «Кишкенеколь»;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ауле Уюмшил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1 - «Базарбек»;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селе Жокей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1 - «Шоссейная»,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2 - «Центральная»,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3 - «Лесная»;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селе Карловка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1 - «Приозерная»,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2 - «Молодежная»;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селе Трамбовка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1 - «Лесная».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Ульгинского сельского округа Енбекшильдерского района Акмолинской области от 29.10.2010 № 3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Енбекшильдерского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Ульгинского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С.Есполов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архитектуры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градостроительства»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                   А.К.Ахметова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                   Г.Т.Жакупова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