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af80b" w14:textId="61af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№ 12/4 Есильского районного маслихата от 24 декабря 2008 года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8 апреля 2009 года № 15/4. Зарегистрировано Управлением юстиции Есильского района Акмолинской области 27 апреля 2009 года № 1-11-102. Утратило силу - решением Есильского районного маслихата Акмолинской области от 19 апреля 2010 года № 25/3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- решением Есильского районного маслихата Акмолинской области от 19.04.2010 № 25/3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основании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письма Акима Есильского района № 01-и/ 375 от 01 апреля 2009 года Есильский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1.Внести в решение Есильского районного маслихата от 24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12/4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2009 год», (зарегистрировано в Реестре государственной регистрации нормативных правовых актов №1-11-94 от 06 января 2008 года, опубликовано в районной газете «Жаңа Есіл» от 16 января 2009 года) с последующими изменениями и дополнениями, внесенными решением Есильского районного маслихата от 27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14/2</w:t>
      </w:r>
      <w:r>
        <w:rPr>
          <w:rFonts w:ascii="Times New Roman"/>
          <w:b w:val="false"/>
          <w:i w:val="false"/>
          <w:color w:val="000000"/>
          <w:sz w:val="28"/>
        </w:rPr>
        <w:t xml:space="preserve"> « О внесении изменений и дополнения в решение № 12/4 Есильского районного маслихата от 24 декабря 2008 года «О районном бюджете на 2009 год» (зарегистрировано в Реестре государственной регистрации нормативных правовых актов № 1-11-99 от 18 марта 2009 года, опубликовано в районной газете «Жаңа Есіл» от 03 апреля 2009 года № 25-26)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«2112808» заменить на цифру «2163292»,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«57790» заменить на цифру «7306»,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«0» заменить на цифру «50484»;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«817600» заменить на цифру « 853449,3»,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«759810» заменить на цифру «795659,3»,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«128603» заменить на цифру «133674,5»,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«564554» заменить на цифру «586052,2»,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«48747» заменить на цифру «58026,6»;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приложении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категории 08 «Движение остатков бюджетных средств»: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«0» заменить на цифру «50484»,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классе 1 «Остатки бюджетных средств»: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«0» заменить на цифру «50484»,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подклассе 1«Свободные остатки бюджетных средств»: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«0» заменить на цифру «50484»,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функциональной группе 15 «Трансферты»: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«0» заменить на цифру «26890,1»,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подфункции 1 «Трансферты»: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«0» заменить на цифру «26890,1»,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 администратору бюджетных программ 452 «Отдел финансов района (города областного значения):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«0» заменить на цифру «26890,1»,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программе 006 «Возврат неиспользованных (недоиспользованных) целевых трансфертов: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«0» заменить на цифру «26742»;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добавить: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программу 016 «Возврат использованных не по целевому назначению целевых трансфертов» 148,1.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2.Приложения № 1,4 к данному решению изложить в новой редакции согласно приложений № 1,4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3.Настоящее решение вступает в силу со дня государственной регистрации в Управлении юстиции Есильского района Акмолинской области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С.Гетманов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Ж.Кажибаев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Есильского района                          А.Смагулов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 района           А.Ибрагимова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Есильского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м</w:t>
      </w:r>
      <w:r>
        <w:rPr>
          <w:rFonts w:ascii="Times New Roman"/>
          <w:b w:val="false"/>
          <w:i w:val="false"/>
          <w:color w:val="000000"/>
          <w:sz w:val="28"/>
        </w:rPr>
        <w:t>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24 </w:t>
      </w:r>
      <w:r>
        <w:rPr>
          <w:rFonts w:ascii="Times New Roman"/>
          <w:b w:val="false"/>
          <w:i w:val="false"/>
          <w:color w:val="000000"/>
          <w:sz w:val="28"/>
        </w:rPr>
        <w:t>декабря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2008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</w:t>
      </w:r>
      <w:r>
        <w:rPr>
          <w:rFonts w:ascii="Times New Roman"/>
          <w:b w:val="false"/>
          <w:i w:val="false"/>
          <w:color w:val="000000"/>
          <w:sz w:val="28"/>
        </w:rPr>
        <w:t xml:space="preserve"> 12/4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</w:t>
      </w:r>
      <w:r>
        <w:rPr>
          <w:rFonts w:ascii="Times New Roman"/>
          <w:b w:val="false"/>
          <w:i w:val="false"/>
          <w:color w:val="000000"/>
          <w:sz w:val="28"/>
        </w:rPr>
        <w:t xml:space="preserve"> 2009 </w:t>
      </w:r>
      <w:r>
        <w:rPr>
          <w:rFonts w:ascii="Times New Roman"/>
          <w:b w:val="false"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 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Есильского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8 </w:t>
      </w:r>
      <w:r>
        <w:rPr>
          <w:rFonts w:ascii="Times New Roman"/>
          <w:b w:val="false"/>
          <w:i w:val="false"/>
          <w:color w:val="000000"/>
          <w:sz w:val="28"/>
        </w:rPr>
        <w:t>апреля</w:t>
      </w:r>
      <w:r>
        <w:rPr>
          <w:rFonts w:ascii="Times New Roman"/>
          <w:b w:val="false"/>
          <w:i w:val="false"/>
          <w:color w:val="000000"/>
          <w:sz w:val="28"/>
        </w:rPr>
        <w:t xml:space="preserve">  2009 </w:t>
      </w:r>
      <w:r>
        <w:rPr>
          <w:rFonts w:ascii="Times New Roman"/>
          <w:b w:val="false"/>
          <w:i w:val="false"/>
          <w:color w:val="000000"/>
          <w:sz w:val="28"/>
        </w:rPr>
        <w:t>г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15/4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Есильского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</w:t>
      </w: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sz w:val="28"/>
        </w:rPr>
        <w:t>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24 </w:t>
      </w:r>
      <w:r>
        <w:rPr>
          <w:rFonts w:ascii="Times New Roman"/>
          <w:b w:val="false"/>
          <w:i w:val="false"/>
          <w:color w:val="000000"/>
          <w:sz w:val="28"/>
        </w:rPr>
        <w:t>декабря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2008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</w:t>
      </w:r>
      <w:r>
        <w:rPr>
          <w:rFonts w:ascii="Times New Roman"/>
          <w:b w:val="false"/>
          <w:i w:val="false"/>
          <w:color w:val="000000"/>
          <w:sz w:val="28"/>
        </w:rPr>
        <w:t xml:space="preserve"> 12/4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</w:t>
      </w:r>
      <w:r>
        <w:rPr>
          <w:rFonts w:ascii="Times New Roman"/>
          <w:b w:val="false"/>
          <w:i w:val="false"/>
          <w:color w:val="000000"/>
          <w:sz w:val="28"/>
        </w:rPr>
        <w:t xml:space="preserve"> 2009 </w:t>
      </w:r>
      <w:r>
        <w:rPr>
          <w:rFonts w:ascii="Times New Roman"/>
          <w:b w:val="false"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713"/>
        <w:gridCol w:w="5313"/>
        <w:gridCol w:w="1913"/>
        <w:gridCol w:w="1373"/>
        <w:gridCol w:w="169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2170598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2170598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484445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484445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Идивидуальный 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301707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301707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24253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16485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на ведение предпринимимательской и профессиональной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  находящегося в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государственнымиучреждениями,финансируемыми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налогаемые госучрежден. финансируемыми из госбюджета, а также содержащимися и финансируемыми их бюджета (сметы расходов)нацбанка РК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21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1619528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1619528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1619528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1619528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1619528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30"/>
        <w:gridCol w:w="710"/>
        <w:gridCol w:w="671"/>
        <w:gridCol w:w="3775"/>
        <w:gridCol w:w="1528"/>
        <w:gridCol w:w="1567"/>
        <w:gridCol w:w="1547"/>
        <w:gridCol w:w="2004"/>
      </w:tblGrid>
      <w:tr>
        <w:trPr>
          <w:trHeight w:val="2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2112808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66805,4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16321,4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2163292,0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161673</w:t>
            </w:r>
          </w:p>
        </w:tc>
      </w:tr>
      <w:tr>
        <w:trPr>
          <w:trHeight w:val="7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143052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</w:tr>
      <w:tr>
        <w:trPr>
          <w:trHeight w:val="6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99561,7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101225,7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99561,7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12720,3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12586,3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12720,3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12586,3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263,3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</w:tr>
      <w:tr>
        <w:trPr>
          <w:trHeight w:val="1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1004115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5071,5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1009044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, основное среднее и общее среднее образование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830574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830574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 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830574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830574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802412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802412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</w:t>
            </w:r>
          </w:p>
        </w:tc>
      </w:tr>
      <w:tr>
        <w:trPr>
          <w:trHeight w:val="9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5071,5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152032,5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 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5071,5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133674,5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5071,5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133674,5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78897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61057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61057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9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4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11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 коммунальное хозяйство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737993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30777,8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767830,8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9279,6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118620,6</w:t>
            </w:r>
          </w:p>
        </w:tc>
      </w:tr>
      <w:tr>
        <w:trPr>
          <w:trHeight w:val="6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9279,6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118450,6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9279,6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58026,6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60424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606699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21498,2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628197,2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32055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21830</w:t>
            </w:r>
          </w:p>
        </w:tc>
      </w:tr>
      <w:tr>
        <w:trPr>
          <w:trHeight w:val="6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569554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21498,2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591052,2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569554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21498,2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591052,2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</w:tr>
      <w:tr>
        <w:trPr>
          <w:trHeight w:val="6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71540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19809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спорта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17745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языка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16245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15380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12527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6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1793,4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14732,6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7119,6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7119,6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2548,6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7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уальных (сельских) округах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6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</w:t>
            </w:r>
          </w:p>
        </w:tc>
      </w:tr>
      <w:tr>
        <w:trPr>
          <w:trHeight w:val="7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 жилищно-коммунального хозяйства, пассажирского транспорта и автомобильных дорог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26742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148,1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57790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-50484,0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50484,0</w:t>
            </w:r>
          </w:p>
        </w:tc>
      </w:tr>
      <w:tr>
        <w:trPr>
          <w:trHeight w:val="1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50484,0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24 декабря 2008 года № 12/4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"О районном бюджете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8 апреля  2009 г.№ 15/4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в решение 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24 декабря 2008 года № 12/4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"О районном бюджете на 2009 год"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13"/>
        <w:gridCol w:w="713"/>
        <w:gridCol w:w="673"/>
        <w:gridCol w:w="4213"/>
        <w:gridCol w:w="1753"/>
        <w:gridCol w:w="1753"/>
        <w:gridCol w:w="1833"/>
      </w:tblGrid>
      <w:tr>
        <w:trPr>
          <w:trHeight w:val="2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с.Аксай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99561,7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99561,7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99561,7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99561,7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уальных (сельских) округах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1653"/>
        <w:gridCol w:w="1753"/>
        <w:gridCol w:w="1933"/>
        <w:gridCol w:w="1713"/>
        <w:gridCol w:w="1453"/>
        <w:gridCol w:w="1853"/>
      </w:tblGrid>
      <w:tr>
        <w:trPr>
          <w:trHeight w:val="21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с.Бузу-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с/о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с.Ейский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с.Жаныс-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с/о</w:t>
            </w:r>
          </w:p>
        </w:tc>
      </w:tr>
      <w:tr>
        <w:trPr>
          <w:trHeight w:val="21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0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37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43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49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21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0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1693"/>
        <w:gridCol w:w="1753"/>
        <w:gridCol w:w="1953"/>
        <w:gridCol w:w="1693"/>
        <w:gridCol w:w="1453"/>
        <w:gridCol w:w="1873"/>
      </w:tblGrid>
      <w:tr>
        <w:trPr>
          <w:trHeight w:val="2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с.Интер-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с.Москов-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</w:tr>
      <w:tr>
        <w:trPr>
          <w:trHeight w:val="2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0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</w:tr>
      <w:tr>
        <w:trPr>
          <w:trHeight w:val="43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</w:tr>
      <w:tr>
        <w:trPr>
          <w:trHeight w:val="42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</w:tr>
      <w:tr>
        <w:trPr>
          <w:trHeight w:val="36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</w:tr>
      <w:tr>
        <w:trPr>
          <w:trHeight w:val="2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0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1693"/>
        <w:gridCol w:w="1733"/>
        <w:gridCol w:w="1993"/>
        <w:gridCol w:w="1693"/>
        <w:gridCol w:w="1413"/>
        <w:gridCol w:w="1913"/>
      </w:tblGrid>
      <w:tr>
        <w:trPr>
          <w:trHeight w:val="21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ловка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дольное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с.Реч-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с.Свобод-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с.Сурган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с.Юби-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лейный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с.Яро-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славка</w:t>
            </w:r>
          </w:p>
        </w:tc>
      </w:tr>
      <w:tr>
        <w:trPr>
          <w:trHeight w:val="21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0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39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61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42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21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0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6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6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