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0a8e" w14:textId="aa50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23 июня 2009 года № А-6/213. Зарегистрировано Управлением юстиции Есильского района Акмолинской области 30 июня 2009 года № 1-11-106. Утратило силу - постановлением акимата Есильского района Акмолинской области 22 апреля 2010 года № А-4/118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Есильского района Акмолинской области 22.04.2010 № А-4/118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— июне и октябре — декабре 2009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«О реализации Указа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2009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граждан на срочную воинскую службу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Есильского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на период проведения призыва (согласно приложения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(согласно приложения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коммунальному казенному предприятию «Есильская центральная районная больница» при управлении здравоохранения Акмолинской области (по согласованию) и Государственному коммунальному казенному предприятию «Есильская районная поликлиника» при управлении здравоохранения Акмолинской области (по согласованию) обеспечить проведение медицинского освидетельствования граждан при приписке и призыве их на воинскую службу, а также необходимое количество медицинских работников, медикаментов и инструментария.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внутренних дел Есильского района Департамента внутренних дел Акмолинской области Министерства Внутренних Дел Республики Казахстан» (по согласованию) и Государственному учреждению «Линейное отделение внутренних дел на транспорте центрального Департамента внутренних дел на транспорте Министерства Внутренних Дел Республика Казахстан»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акимата Есильского района распространяется на провоотношения возникшие с 17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акимата Есильского района «Об организации и обеспечении призыва граждан мужского пола в возрасте от восемнадцати до двадцати семи лет, не имеющих права на отсрочку или освобождение от призыва на срочную воинскую службу в апреле- июне и октябре- декабре 2008 года» от 8 апреля 2008 года № а-4/102, (зарегистрированное в реестре государственной регистрации № 1-11-83, опубликованного 18 апреля 2008 года в газете «Жана Есіл».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акимата Есильского района возложить на заместителя акима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акамата Есильского района вступает в силу со дня государственной регистрации в управлении юстиции Есильского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С. 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«Линейное отделение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на транспорте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на транспорте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Казахстан»                  Жортымбаев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Каримов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«Есильская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Кайсарбеков О.К.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Есильского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Менбаев Ж.Х.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«Есильская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Сарсембаева Г.З.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2009 года №_а-6/213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6"/>
        <w:gridCol w:w="7537"/>
      </w:tblGrid>
      <w:tr>
        <w:trPr>
          <w:trHeight w:val="1125" w:hRule="atLeast"/>
        </w:trPr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Менбаев Жанбота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Хамитович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государственного учреждения «Отдел по делам обороны Есильского района», председатель призывной комиссии </w:t>
            </w:r>
          </w:p>
        </w:tc>
      </w:tr>
      <w:tr>
        <w:trPr>
          <w:trHeight w:val="30" w:hRule="atLeast"/>
        </w:trPr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Бектемирова Ажар Арстанбековна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государственного учреждения «Аппарат акима Есильского района Акмолинской области», заместитель председателя призывной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</w:tr>
      <w:tr>
        <w:trPr>
          <w:trHeight w:val="30" w:hRule="atLeast"/>
        </w:trPr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 Кайрат Султанович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Есильского района Департамента внутренних дел Акмолинской области Министерства Внутренних Дел Республика Казахстан»</w:t>
            </w:r>
          </w:p>
        </w:tc>
      </w:tr>
      <w:tr>
        <w:trPr>
          <w:trHeight w:val="30" w:hRule="atLeast"/>
        </w:trPr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Койшибаева Жибек Кабдешевна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врач-терапевт государственного коммунального казенного предприятия «Есильская районная поликлиника», председатель медицинской комиссии </w:t>
            </w:r>
          </w:p>
        </w:tc>
      </w:tr>
      <w:tr>
        <w:trPr>
          <w:trHeight w:val="30" w:hRule="atLeast"/>
        </w:trPr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Башлыкова Ирина Сергеевна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государственного коммунального казенного предприятия «Есильская районная поликлиника» при управлении здравоохранения Акмолинской области, секретарь комиссии 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2009 года №_а-6/213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2788"/>
        <w:gridCol w:w="1501"/>
        <w:gridCol w:w="1412"/>
        <w:gridCol w:w="1390"/>
        <w:gridCol w:w="1715"/>
        <w:gridCol w:w="1521"/>
        <w:gridCol w:w="1632"/>
      </w:tblGrid>
      <w:tr>
        <w:trPr>
          <w:trHeight w:val="12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комиссии, время - 9.00 до 18.00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Биртальский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Бузулукский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Двуреченский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Ейский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6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ональный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4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6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Ковыльнен-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6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4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Сурганский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4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Ярославский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  <w:tr>
        <w:trPr>
          <w:trHeight w:val="11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Есиль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10,  13, 14, 15, 16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12, 13, 14, 15, 16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