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b394" w14:textId="e4bb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№ 12/4 Есильского районного маслихата от 24 декабря 2008 года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22 июля 2009 года № 18/3. Зарегистрировано Управлением юстиции Есильского района Акмолинской области 5 августа 2009 года № 1-11-107. Утратило силу - решением Есильского районного маслихата Акмолинской области от 19 апреля 2010 года № 25/3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Есильского районного маслихата Акмолинской области от 19.04.2010 № 25/3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письма Акима Есильского района № 01-и/ 677 от 08 июля 2009 года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1.Внести в решение Есильского районного маслихата «О районном бюджете на 2009 год»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1-11-94 от 06 января 2008 года, опубликовано в районной газете «Жаңа Есіл» от 16 января 2009 года), с последующими изменениями и дополнениями, внесенными решением Есильского районного маслихата от 27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№ 12/4 Есильского районного маслихата от 24 декабря 2008 года «О районном бюджете на 2009 год» (зарегистрировано в Реестре государственной регистрации нормативных правовых актов № 1-11-99 от 18 марта 2009 года, опубликовано в районной газете «Жаңа Есіл» от 03 апреля 2009 года № 25-26), решением Есильского районного маслихата от 08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15/4</w:t>
      </w:r>
      <w:r>
        <w:rPr>
          <w:rFonts w:ascii="Times New Roman"/>
          <w:b w:val="false"/>
          <w:i w:val="false"/>
          <w:color w:val="000000"/>
          <w:sz w:val="28"/>
        </w:rPr>
        <w:t xml:space="preserve"> « О внесении изменений и дополнения в решение № 12/4 Есильского районного маслихата от 24 декабря 2008 года «О районном бюджете на 2009 год» (зарегистрировано в Реестре государственной регистрации нормативных правовых актов № 1-11-102 от 27 апреля 2009 года опубликовано в районной газете «Жаңа Есіл» от 01 мая 2009 года № 33-34), решением Есильского районного маслихата от 27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000000"/>
          <w:sz w:val="28"/>
        </w:rPr>
        <w:t xml:space="preserve"> « О внесении изменений и дополнения в решение № 12/4 Есильского районного маслихата от 24 декабря 2008 года «О районном бюджете на 2009 год» (зарегистрировано в Реестре государственной регистрации нормативных правовых актов № 1-11-105 от 14 мая 2009 года опубликовано в районной газете «Жаңа Есіл» от 22 мая 2009 года №39-40),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«2324151» заменить на цифру «2289516,3»,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«1773081» заменить на цифру «1738446,3»;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«2316845» заменить на цифру «2283147,3»;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 57790» заменить на цифру «56853»;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 7306» заменить на цифру «6369»;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«275150» заменить на цифру «202158»,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«247678» заменить на цифру «178921 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«64300» заменить на цифру «0»,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«17703» заменить на цифру «17605,7»,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«9100» заменить на цифру «9051,0»,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«12153» заменить на цифру «12073,8»,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«56300» заменить на цифру «53856,2»,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«12985» заменить на цифру «12912,2»,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«30862» заменить на цифру «29147,1»,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«27472» заменить на цифру « 23237»,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«1642» заменить на цифру «1159»,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«21830» заменить на цифру «18078»;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«860118» заменить на цифру «898475,3»,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«802328» заменить на цифру «794768»,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«60424» заменить на цифру «52864»,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«57790» заменить на цифру «103707,3»,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«57790» заменить на цифру «56853»;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43102,3 тысяч тенге – на приобретение квартир жителям поселка Красногорский;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3752,0 тысяч тенге – на разработку проектно-сметной документации и проведение государственной экспертизы по реконструкции водозабора с установкой локальной станции очистки и обеззараживания воды в селе Интернациональное.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2.Приложение № 1 данному решению изложить в новой редакции согласно приложения №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3.Настоящее решение вступает в силу со дня государственной регистрации в Управлении юстиции Есильского района Акмолинской области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района                        А.Ибрагимова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июля 2009 года № 18/3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85"/>
        <w:gridCol w:w="883"/>
        <w:gridCol w:w="5575"/>
        <w:gridCol w:w="1486"/>
        <w:gridCol w:w="1684"/>
        <w:gridCol w:w="194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(+,-)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2324151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-34635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2289516,3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484445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484445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Идивидуальный подоходный налог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142365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3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6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 и услуги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6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6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предпринимимательской и профессиональной деятельности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4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  находящегося в государственной собственности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государственнымиучреждениями,финансируемыми из государственного бюджета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госучрежден. финансируемыми из госбюджета, а также содержащимися и финансируемыми их бюджета (сметы расходов)нацбанка РК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225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1773081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-34634,7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1738446,3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1773081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-34634,7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1738446,3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1773081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-34634,7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1738446,3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503"/>
        <w:gridCol w:w="809"/>
        <w:gridCol w:w="788"/>
        <w:gridCol w:w="3359"/>
        <w:gridCol w:w="1625"/>
        <w:gridCol w:w="1687"/>
        <w:gridCol w:w="1666"/>
        <w:gridCol w:w="209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2316845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50848,3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84546,0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2283147,3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161857</w:t>
            </w:r>
          </w:p>
        </w:tc>
      </w:tr>
      <w:tr>
        <w:trPr>
          <w:trHeight w:val="8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143052</w:t>
            </w:r>
          </w:p>
        </w:tc>
      </w:tr>
      <w:tr>
        <w:trPr>
          <w:trHeight w:val="5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</w:tr>
      <w:tr>
        <w:trPr>
          <w:trHeight w:val="9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</w:t>
            </w:r>
          </w:p>
        </w:tc>
      </w:tr>
      <w:tr>
        <w:trPr>
          <w:trHeight w:val="8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9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1039905,5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66014,9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974090,6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9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830574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766474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830574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766474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802412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738312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</w:tr>
      <w:tr>
        <w:trPr>
          <w:trHeight w:val="12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182894,5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181179,6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47505,1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</w:tr>
      <w:tr>
        <w:trPr>
          <w:trHeight w:val="9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12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«Капитальный, текущий ремонт объектов образования в рамках реализации стратегии региональной занятости и переподготовки кадров»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29147,1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86389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74175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74175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33345</w:t>
            </w:r>
          </w:p>
        </w:tc>
      </w:tr>
      <w:tr>
        <w:trPr>
          <w:trHeight w:val="14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18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12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876071,8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46947,1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14054,1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908964,8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118620,6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43195,1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154255,7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118450,6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43195,1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154085,7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58026,6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43195,1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101221,7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52864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736438,2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733696,1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8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133801,9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</w:t>
            </w:r>
          </w:p>
        </w:tc>
      </w:tr>
      <w:tr>
        <w:trPr>
          <w:trHeight w:val="9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14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кадров»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2742,1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105498,9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591052,2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594804,2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591052,2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594804,2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</w:p>
        </w:tc>
      </w:tr>
      <w:tr>
        <w:trPr>
          <w:trHeight w:val="5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12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20435,6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20435,6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15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9140,6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3788,6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3788,6</w:t>
            </w:r>
          </w:p>
        </w:tc>
      </w:tr>
      <w:tr>
        <w:trPr>
          <w:trHeight w:val="12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8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8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уальных (сельских) округах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8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</w:tr>
      <w:tr>
        <w:trPr>
          <w:trHeight w:val="8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