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3f7da" w14:textId="d73f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№ 12/4 Есильского районного маслихата от 24 декабря 2008 года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10 ноября 2009 года № 20/4. Зарегистрировано Управлением юстиции Есильского района Акмолинской области 20 ноября 2009 года № 1-11-109. Утратило силу - решением Есильского районного маслихата Акмолинской области от 19 апреля 2010 года № 25/3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Есильского районного маслихата Акмолинской области от 19.04.2010 № 25/3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письма Акима Есильского района № 01-и/1039 от 15 октября 2009 года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1.Внести в решение Есильского районного маслихата «О районном бюджете на 2009 год»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12/4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1-11-94, опубликовано 16 января 2009 года в районной газете «Жаңа Есіл»), с последующими изменениями и дополнениями, внесенными решением Есильского районного маслихата от 27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14/2</w:t>
      </w:r>
      <w:r>
        <w:rPr>
          <w:rFonts w:ascii="Times New Roman"/>
          <w:b w:val="false"/>
          <w:i w:val="false"/>
          <w:color w:val="000000"/>
          <w:sz w:val="28"/>
        </w:rPr>
        <w:t xml:space="preserve"> « О внесении изменений и дополнения в решение № 12/4 Есильского районного маслихата от 24 декабря 2008 года «О районном бюджете на 2009 год» (зарегистрировано в Реестре государственной регистрации нормативных правовых актов № 1-11-99, опубликовано 3 апреля 2009 года в районной газете «Жаңа Есіл» № 25-26), решением Есильского районного маслихата от 8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15/4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решение № 12/4 Есильского районного маслихата от 24 декабря 2008 года «О районном бюджете на 2009 год» (зарегистрировано в Реестре государственной регистрации нормативных правовых актов № 1-11-102, опубликовано 1 мая 2009 года в районной газете «Жаңа Есіл» № 33-34), решением Есильского районного маслихата от 27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16/2</w:t>
      </w:r>
      <w:r>
        <w:rPr>
          <w:rFonts w:ascii="Times New Roman"/>
          <w:b w:val="false"/>
          <w:i w:val="false"/>
          <w:color w:val="000000"/>
          <w:sz w:val="28"/>
        </w:rPr>
        <w:t xml:space="preserve"> « О внесении изменений и дополнений в решение № 12/4 Есильского районного маслихата от 24 декабря 2008 года «О районном бюджете на 2009 год» (зарегистрировано в Реестре государственной регистрации нормативных правовых актов № 1-11-105, опубликовано 22 мая 2009 года в районной газете «Жаңа Есіл» № 39-40), решением Есильского районного маслихата от 22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18/3</w:t>
      </w:r>
      <w:r>
        <w:rPr>
          <w:rFonts w:ascii="Times New Roman"/>
          <w:b w:val="false"/>
          <w:i w:val="false"/>
          <w:color w:val="000000"/>
          <w:sz w:val="28"/>
        </w:rPr>
        <w:t xml:space="preserve"> « О внесении изменений и дополнений в решение № 12/4 Есильского районного маслихата от 24 декабря 2008 года «О районном бюджете на 2009 год» (зарегистрировано в Реестре государственной регистрации нормативных правовых актов № 1-11-107, опубликовано 14 августа 2009 года в районной газете «Жаңа Есіл» № 63-64),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«2289516,3» заменить на цифру «2261600,4»,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«484445» заменить на цифру «479103»,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«8032» заменить на цифру «13374»,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«58593» заменить на цифру «43796»,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«1738446,3» заменить на цифру «1725327,1»;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«2283147,3» заменить на цифру «2255231,4»;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«202158» заменить на цифру «209499,1»,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«178921» заменить на цифру «178499,9 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«8194» заменить на цифру «7946,1»,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«5541» заменить на цифру «5374,8»,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«6355» заменить на цифру «6348»,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«23237» заменить на цифру «30999,2»,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«1159» заменить на цифру «1018»,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«18078» заменить на цифру «17981,2»;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8000,0 тысяч тенге – на обеспечение стабильной работы теплоснабжающих организаций находящихся в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«898475,3» заменить на цифру «878015,3»,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«794768» заменить на цифру «774560»,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«58026,6» заменить на цифру «37818,6»,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«103707,3» заменить на цифру «103455,3»,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«3752,0» заменить на цифру «3500,0»;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«4894» заменить на цифру «514,8»,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«2030» заменить на цифру «100»,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«2864» заменить на цифру «414,8»;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2.Приложения 1,2,4 указанного решения изложить в новой редакции согласно приложений 1,2,3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3.Настоящее решение вступает в силу со дня государственной регистрации в Управлении юстиции Есильского района Акмолинской области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Б.Мухаметжанов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С.Гетманов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С.Ерин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А.Ибрагимова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10 ноября 2009 года № 20/4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93"/>
        <w:gridCol w:w="833"/>
        <w:gridCol w:w="5333"/>
        <w:gridCol w:w="1813"/>
        <w:gridCol w:w="1713"/>
        <w:gridCol w:w="18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(+,-)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2289516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-27915,9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2261600,4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484445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-5342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479103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-13102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288605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301707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-13102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288605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147307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102087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13374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6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  находящегося в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9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9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учреждениями,финансируемыми из 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налогаемые госучрежден. финансируемыми из госбюджета, а также содержащимися и финансируемыми их бюджета (сметы расходов)нацбанка РК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</w:tr>
      <w:tr>
        <w:trPr>
          <w:trHeight w:val="22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налогаемые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-14797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-14797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-14797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1738446,3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-13118,9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1725327,4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1738446,3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-13118,9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1725327,4</w:t>
            </w:r>
          </w:p>
        </w:tc>
      </w:tr>
      <w:tr>
        <w:trPr>
          <w:trHeight w:val="3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1738446,3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-13118,9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1725327,4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33"/>
        <w:gridCol w:w="813"/>
        <w:gridCol w:w="753"/>
        <w:gridCol w:w="3133"/>
        <w:gridCol w:w="1813"/>
        <w:gridCol w:w="1413"/>
        <w:gridCol w:w="1453"/>
        <w:gridCol w:w="19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2283147,3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26153,8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54069,7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2255231,4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158603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140146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33939,1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33939,1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97061,8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99561,7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2625,5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97061,8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 финансов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446,9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974090,6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973669,5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766052,9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766052,9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738312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737897,9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181179,6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 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47505,1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47505,1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«Капитальный, текущий ремонт объектов образования в рамках реализации стратегии региональной занятости и переподготовки кадров»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29147,1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133674,5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78709,2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66849,8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66849,8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32745,2</w:t>
            </w:r>
          </w:p>
        </w:tc>
      </w:tr>
      <w:tr>
        <w:trPr>
          <w:trHeight w:val="11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 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4354,6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2576,8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2513,2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428,8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10245,3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</w:p>
        </w:tc>
      </w:tr>
      <w:tr>
        <w:trPr>
          <w:trHeight w:val="14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1364,7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11859,4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11859,4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11633,7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225,7</w:t>
            </w:r>
          </w:p>
        </w:tc>
      </w:tr>
      <w:tr>
        <w:trPr>
          <w:trHeight w:val="10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908964,8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20556,8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908348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154255,7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134838,7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154085,7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134668,7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101221,7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81354,7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733696,1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752396,3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133801,9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152754,1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17981,2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29274</w:t>
            </w:r>
          </w:p>
        </w:tc>
      </w:tr>
      <w:tr>
        <w:trPr>
          <w:trHeight w:val="11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кадров»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105498,9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105498,9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594804,2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594552,2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594804,2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594552,2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 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15911,5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60856,7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26536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13435,5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4309,5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11935,5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755,5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12125,2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4411,2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4411,2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9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848,9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19586,7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109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7524</w:t>
            </w:r>
          </w:p>
        </w:tc>
      </w:tr>
      <w:tr>
        <w:trPr>
          <w:trHeight w:val="2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6359,7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6359,7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3811,1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 - хозяйственное устройство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2548,6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ительная и строительная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9316,4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ительная и строительная деятельность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9316,4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5561,6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3754,8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3788,6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3754,8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9288,6</w:t>
            </w:r>
          </w:p>
        </w:tc>
      </w:tr>
      <w:tr>
        <w:trPr>
          <w:trHeight w:val="4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5689,6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4379,2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514,8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4379,2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514,8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</w:tr>
      <w:tr>
        <w:trPr>
          <w:trHeight w:val="7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 - коммунального хозяйства, пассажирского транспорта и автомобильных дорог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5174,8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26890,1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26742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148,1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2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56853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10 ноября 2009 года № 20/4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с разделением на бюджетные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программы, направленные на реализацию бюджетных инвестиционных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проектов (программ) и формирование или увеличение уставного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капитала юридических лиц.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95"/>
        <w:gridCol w:w="784"/>
        <w:gridCol w:w="745"/>
        <w:gridCol w:w="843"/>
        <w:gridCol w:w="9134"/>
      </w:tblGrid>
      <w:tr>
        <w:trPr>
          <w:trHeight w:val="9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27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2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4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1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195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Есильского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10 ноября 2009 года № 20/4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820"/>
        <w:gridCol w:w="806"/>
        <w:gridCol w:w="728"/>
        <w:gridCol w:w="5015"/>
        <w:gridCol w:w="1717"/>
        <w:gridCol w:w="1462"/>
        <w:gridCol w:w="1789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</w:t>
            </w:r>
          </w:p>
        </w:tc>
      </w:tr>
      <w:tr>
        <w:trPr>
          <w:trHeight w:val="2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98567,7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67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98567,7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98567,7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8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98567,7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11983,7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</w:t>
            </w:r>
          </w:p>
        </w:tc>
      </w:tr>
      <w:tr>
        <w:trPr>
          <w:trHeight w:val="2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10429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247"/>
        <w:gridCol w:w="1204"/>
        <w:gridCol w:w="1007"/>
        <w:gridCol w:w="1224"/>
        <w:gridCol w:w="1146"/>
        <w:gridCol w:w="929"/>
        <w:gridCol w:w="1166"/>
        <w:gridCol w:w="1185"/>
        <w:gridCol w:w="1107"/>
        <w:gridCol w:w="1659"/>
      </w:tblGrid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</w:tr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3908,4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45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3908,4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43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3908,4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40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4310,1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3908,4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</w:t>
            </w:r>
          </w:p>
        </w:tc>
      </w:tr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1333"/>
        <w:gridCol w:w="1353"/>
        <w:gridCol w:w="1253"/>
        <w:gridCol w:w="1313"/>
        <w:gridCol w:w="1053"/>
        <w:gridCol w:w="1293"/>
        <w:gridCol w:w="1113"/>
        <w:gridCol w:w="1193"/>
        <w:gridCol w:w="1653"/>
      </w:tblGrid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36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45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2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495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