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b7ac1" w14:textId="2ab7a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Есильского районного маслихата от 24 декабря 2008 года № 12/4 "О районном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3 декабря 2009 года № 21/2. Зарегистрировано Управлением юстиции Есильского района Акмолинской области 23 декабря 2009 года № 1-11-110. Утратило силу - решением Есильского районного маслихата Акмолинской области от 19 апреля 2010 года № 25/3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 Сноска. Утратило силу - решением Есильского районного маслихата Акмолинской области от 19.04.2010 № 25/3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подпункта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года, Есильский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1.Внести в решение Есильского районного маслихата «О районном бюджете на 2009 год» от 24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№ 12/4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1-11-94, опубликовано 16 января 2009 года в районной газете «Жаңа Есіл)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подпункте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цифру «2261600,4» заменить на цифру «2153962,0»,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цифру «1725327,1» заменить на цифру «1617689,0»;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цифру «2255231,4» заменить на цифру «2147593,0»;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пункте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цифру «209499,1» заменить на цифру «207968,7»,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цифру «178499,9» заменить на цифру «176969,5»,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цифру «5374,8»заменить на цифру «5374,2»,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цифру «5703» заменить на цифру «4173,2»;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пункте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цифру «878015,3» заменить на цифру «771907,3»,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цифру «133674,5» заменить  на цифру «27566,5».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2.Приложение 1 к решению Есильского районного маслихата «О районном бюджете на 2009 год» от 24 декабря 2008 года № 12/4 изложить в новой редакции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3.Настоящее решение вступает в силу со дня государственной регистрации в Управлении юстиции Есильского района Акмолинской области и вводится в действие с 1 января 2009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Б.Мухаметжанов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Секретаря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С.Гетманов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Есильского района                     С.Ерин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 района           А.Ибрагимова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Есильского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3 декабря 2009 года № 21/2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"/>
        <w:gridCol w:w="719"/>
        <w:gridCol w:w="881"/>
        <w:gridCol w:w="4658"/>
        <w:gridCol w:w="2174"/>
        <w:gridCol w:w="2194"/>
        <w:gridCol w:w="2094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(+,-)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2261600,4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-107638,4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2153962,0</w:t>
            </w:r>
          </w:p>
        </w:tc>
      </w:tr>
      <w:tr>
        <w:trPr>
          <w:trHeight w:val="36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479103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479103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21426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21426</w:t>
            </w:r>
          </w:p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Идивидуальный подоходный налог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21426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21426</w:t>
            </w:r>
          </w:p>
        </w:tc>
      </w:tr>
      <w:tr>
        <w:trPr>
          <w:trHeight w:val="34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288605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288605</w:t>
            </w:r>
          </w:p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288605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288605</w:t>
            </w:r>
          </w:p>
        </w:tc>
      </w:tr>
      <w:tr>
        <w:trPr>
          <w:trHeight w:val="36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147307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147307</w:t>
            </w:r>
          </w:p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102087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102087</w:t>
            </w:r>
          </w:p>
        </w:tc>
      </w:tr>
      <w:tr>
        <w:trPr>
          <w:trHeight w:val="39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23565</w:t>
            </w:r>
          </w:p>
        </w:tc>
      </w:tr>
      <w:tr>
        <w:trPr>
          <w:trHeight w:val="34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17947</w:t>
            </w:r>
          </w:p>
        </w:tc>
      </w:tr>
      <w:tr>
        <w:trPr>
          <w:trHeight w:val="39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</w:t>
            </w:r>
          </w:p>
        </w:tc>
      </w:tr>
      <w:tr>
        <w:trPr>
          <w:trHeight w:val="6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  и услуги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16668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16668</w:t>
            </w:r>
          </w:p>
        </w:tc>
      </w:tr>
      <w:tr>
        <w:trPr>
          <w:trHeight w:val="3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</w:t>
            </w:r>
          </w:p>
        </w:tc>
      </w:tr>
      <w:tr>
        <w:trPr>
          <w:trHeight w:val="69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7496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7496</w:t>
            </w:r>
          </w:p>
        </w:tc>
      </w:tr>
      <w:tr>
        <w:trPr>
          <w:trHeight w:val="6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на ведение предпринимимательской и профессиональной деятельности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6021</w:t>
            </w:r>
          </w:p>
        </w:tc>
      </w:tr>
      <w:tr>
        <w:trPr>
          <w:trHeight w:val="54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60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5097</w:t>
            </w:r>
          </w:p>
        </w:tc>
      </w:tr>
      <w:tr>
        <w:trPr>
          <w:trHeight w:val="46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5097</w:t>
            </w:r>
          </w:p>
        </w:tc>
      </w:tr>
      <w:tr>
        <w:trPr>
          <w:trHeight w:val="5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13374</w:t>
            </w:r>
          </w:p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</w:t>
            </w:r>
          </w:p>
        </w:tc>
      </w:tr>
      <w:tr>
        <w:trPr>
          <w:trHeight w:val="6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6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</w:t>
            </w:r>
          </w:p>
        </w:tc>
      </w:tr>
      <w:tr>
        <w:trPr>
          <w:trHeight w:val="9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94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129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закупок,организуемых государственнымиучреждениями,финансируемыми из государственного бюджета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9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9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налогаемые госучрежден. финансируемыми из госбюджета, а также содержащимися и финансируемыми их бюджета (сметы расходов)нацбанка РК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11814</w:t>
            </w:r>
          </w:p>
        </w:tc>
      </w:tr>
      <w:tr>
        <w:trPr>
          <w:trHeight w:val="225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11814</w:t>
            </w:r>
          </w:p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3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43796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43796</w:t>
            </w:r>
          </w:p>
        </w:tc>
      </w:tr>
      <w:tr>
        <w:trPr>
          <w:trHeight w:val="3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43796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43796</w:t>
            </w:r>
          </w:p>
        </w:tc>
      </w:tr>
      <w:tr>
        <w:trPr>
          <w:trHeight w:val="12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43796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43796</w:t>
            </w:r>
          </w:p>
        </w:tc>
      </w:tr>
      <w:tr>
        <w:trPr>
          <w:trHeight w:val="3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официальных трансфертов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1725327,4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-107638,4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1617689,0</w:t>
            </w:r>
          </w:p>
        </w:tc>
      </w:tr>
      <w:tr>
        <w:trPr>
          <w:trHeight w:val="64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1725327,4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-107638,4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1617689,0</w:t>
            </w:r>
          </w:p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1725327,4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-107638,4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1617689,0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8"/>
        <w:gridCol w:w="850"/>
        <w:gridCol w:w="1014"/>
        <w:gridCol w:w="1034"/>
        <w:gridCol w:w="2974"/>
        <w:gridCol w:w="2015"/>
        <w:gridCol w:w="831"/>
        <w:gridCol w:w="1937"/>
        <w:gridCol w:w="2077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(+),(-)</w:t>
            </w:r>
          </w:p>
        </w:tc>
        <w:tc>
          <w:tcPr>
            <w:tcW w:w="2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Уточ-ый бюджет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2255231,4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107638,4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2147593,0</w:t>
            </w:r>
          </w:p>
        </w:tc>
      </w:tr>
      <w:tr>
        <w:trPr>
          <w:trHeight w:val="52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158603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158603</w:t>
            </w:r>
          </w:p>
        </w:tc>
      </w:tr>
      <w:tr>
        <w:trPr>
          <w:trHeight w:val="102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140146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140146</w:t>
            </w:r>
          </w:p>
        </w:tc>
      </w:tr>
      <w:tr>
        <w:trPr>
          <w:trHeight w:val="55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9145</w:t>
            </w:r>
          </w:p>
        </w:tc>
      </w:tr>
      <w:tr>
        <w:trPr>
          <w:trHeight w:val="52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</w:p>
        </w:tc>
      </w:tr>
      <w:tr>
        <w:trPr>
          <w:trHeight w:val="37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52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33939,1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33939,1</w:t>
            </w:r>
          </w:p>
        </w:tc>
      </w:tr>
      <w:tr>
        <w:trPr>
          <w:trHeight w:val="6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33939,1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33939,1</w:t>
            </w:r>
          </w:p>
        </w:tc>
      </w:tr>
      <w:tr>
        <w:trPr>
          <w:trHeight w:val="82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97061,8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97061,8</w:t>
            </w:r>
          </w:p>
        </w:tc>
      </w:tr>
      <w:tr>
        <w:trPr>
          <w:trHeight w:val="9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97061,8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97061,8</w:t>
            </w:r>
          </w:p>
        </w:tc>
      </w:tr>
      <w:tr>
        <w:trPr>
          <w:trHeight w:val="34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12769,9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12769,9</w:t>
            </w:r>
          </w:p>
        </w:tc>
      </w:tr>
      <w:tr>
        <w:trPr>
          <w:trHeight w:val="54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 финансов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12769,9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12769,9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  финансов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10545</w:t>
            </w:r>
          </w:p>
        </w:tc>
      </w:tr>
      <w:tr>
        <w:trPr>
          <w:trHeight w:val="67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446,9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446,9</w:t>
            </w:r>
          </w:p>
        </w:tc>
      </w:tr>
      <w:tr>
        <w:trPr>
          <w:trHeight w:val="114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</w:t>
            </w:r>
          </w:p>
        </w:tc>
      </w:tr>
      <w:tr>
        <w:trPr>
          <w:trHeight w:val="3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5687,4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5687,4</w:t>
            </w:r>
          </w:p>
        </w:tc>
      </w:tr>
      <w:tr>
        <w:trPr>
          <w:trHeight w:val="6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5687,4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5687,4</w:t>
            </w:r>
          </w:p>
        </w:tc>
      </w:tr>
      <w:tr>
        <w:trPr>
          <w:trHeight w:val="6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5687,4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5687,4</w:t>
            </w:r>
          </w:p>
        </w:tc>
      </w:tr>
      <w:tr>
        <w:trPr>
          <w:trHeight w:val="39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4773</w:t>
            </w:r>
          </w:p>
        </w:tc>
      </w:tr>
      <w:tr>
        <w:trPr>
          <w:trHeight w:val="3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</w:p>
        </w:tc>
      </w:tr>
      <w:tr>
        <w:trPr>
          <w:trHeight w:val="66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</w:p>
        </w:tc>
      </w:tr>
      <w:tr>
        <w:trPr>
          <w:trHeight w:val="58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</w:p>
        </w:tc>
      </w:tr>
      <w:tr>
        <w:trPr>
          <w:trHeight w:val="58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58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9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39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973669,5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106108,6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867560,9</w:t>
            </w:r>
          </w:p>
        </w:tc>
      </w:tr>
      <w:tr>
        <w:trPr>
          <w:trHeight w:val="40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26437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26437</w:t>
            </w:r>
          </w:p>
        </w:tc>
      </w:tr>
      <w:tr>
        <w:trPr>
          <w:trHeight w:val="87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26437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26437</w:t>
            </w:r>
          </w:p>
        </w:tc>
      </w:tr>
      <w:tr>
        <w:trPr>
          <w:trHeight w:val="55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26437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26437</w:t>
            </w:r>
          </w:p>
        </w:tc>
      </w:tr>
      <w:tr>
        <w:trPr>
          <w:trHeight w:val="6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, основное среднее и общее среднее образование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766052,9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766052,3</w:t>
            </w:r>
          </w:p>
        </w:tc>
      </w:tr>
      <w:tr>
        <w:trPr>
          <w:trHeight w:val="6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766052,9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766052,3</w:t>
            </w:r>
          </w:p>
        </w:tc>
      </w:tr>
      <w:tr>
        <w:trPr>
          <w:trHeight w:val="39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737897,9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737897,3</w:t>
            </w:r>
          </w:p>
        </w:tc>
      </w:tr>
      <w:tr>
        <w:trPr>
          <w:trHeight w:val="58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21807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21807</w:t>
            </w:r>
          </w:p>
        </w:tc>
      </w:tr>
      <w:tr>
        <w:trPr>
          <w:trHeight w:val="129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6348</w:t>
            </w:r>
          </w:p>
        </w:tc>
      </w:tr>
      <w:tr>
        <w:trPr>
          <w:trHeight w:val="37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181179,6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106108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75071,6</w:t>
            </w:r>
          </w:p>
        </w:tc>
      </w:tr>
      <w:tr>
        <w:trPr>
          <w:trHeight w:val="57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47505,1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47505,1</w:t>
            </w:r>
          </w:p>
        </w:tc>
      </w:tr>
      <w:tr>
        <w:trPr>
          <w:trHeight w:val="48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5229</w:t>
            </w:r>
          </w:p>
        </w:tc>
      </w:tr>
      <w:tr>
        <w:trPr>
          <w:trHeight w:val="9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</w:t>
            </w:r>
          </w:p>
        </w:tc>
      </w:tr>
      <w:tr>
        <w:trPr>
          <w:trHeight w:val="12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8726</w:t>
            </w:r>
          </w:p>
        </w:tc>
      </w:tr>
      <w:tr>
        <w:trPr>
          <w:trHeight w:val="124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«Капитальный, текущий ремонт объектов образования в рамках реализации стратегии региональной занятости и переподготовки кадров»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29147,1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29147,1</w:t>
            </w:r>
          </w:p>
        </w:tc>
      </w:tr>
      <w:tr>
        <w:trPr>
          <w:trHeight w:val="6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133674,5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106108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27566,5</w:t>
            </w:r>
          </w:p>
        </w:tc>
      </w:tr>
      <w:tr>
        <w:trPr>
          <w:trHeight w:val="6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133674,5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106108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27566,5</w:t>
            </w:r>
          </w:p>
        </w:tc>
      </w:tr>
      <w:tr>
        <w:trPr>
          <w:trHeight w:val="58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78709,2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78709,2</w:t>
            </w:r>
          </w:p>
        </w:tc>
      </w:tr>
      <w:tr>
        <w:trPr>
          <w:trHeight w:val="3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66849,8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66849,8</w:t>
            </w:r>
          </w:p>
        </w:tc>
      </w:tr>
      <w:tr>
        <w:trPr>
          <w:trHeight w:val="64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66849,8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66849,8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32745,2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32745,2</w:t>
            </w:r>
          </w:p>
        </w:tc>
      </w:tr>
      <w:tr>
        <w:trPr>
          <w:trHeight w:val="147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  приобретение топлива специалистам здравоохранения, образования, социального обеспечения, культуры и спорта  в сельской местности в соответствии с законодательством Республики Казахстан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4354,6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4354,6</w:t>
            </w:r>
          </w:p>
        </w:tc>
      </w:tr>
      <w:tr>
        <w:trPr>
          <w:trHeight w:val="3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</w:t>
            </w:r>
          </w:p>
        </w:tc>
      </w:tr>
      <w:tr>
        <w:trPr>
          <w:trHeight w:val="37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2513,2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2513,2</w:t>
            </w:r>
          </w:p>
        </w:tc>
      </w:tr>
      <w:tr>
        <w:trPr>
          <w:trHeight w:val="9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6898</w:t>
            </w:r>
          </w:p>
        </w:tc>
      </w:tr>
      <w:tr>
        <w:trPr>
          <w:trHeight w:val="54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428,8</w:t>
            </w:r>
          </w:p>
        </w:tc>
      </w:tr>
      <w:tr>
        <w:trPr>
          <w:trHeight w:val="58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10245,3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10245,3</w:t>
            </w:r>
          </w:p>
        </w:tc>
      </w:tr>
      <w:tr>
        <w:trPr>
          <w:trHeight w:val="34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</w:t>
            </w:r>
          </w:p>
        </w:tc>
      </w:tr>
      <w:tr>
        <w:trPr>
          <w:trHeight w:val="189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1364,7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1364,7</w:t>
            </w:r>
          </w:p>
        </w:tc>
      </w:tr>
      <w:tr>
        <w:trPr>
          <w:trHeight w:val="66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11859,4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11859,4</w:t>
            </w:r>
          </w:p>
        </w:tc>
      </w:tr>
      <w:tr>
        <w:trPr>
          <w:trHeight w:val="6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11859,4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11859,4</w:t>
            </w:r>
          </w:p>
        </w:tc>
      </w:tr>
      <w:tr>
        <w:trPr>
          <w:trHeight w:val="64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11633,7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11633,7</w:t>
            </w:r>
          </w:p>
        </w:tc>
      </w:tr>
      <w:tr>
        <w:trPr>
          <w:trHeight w:val="9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225,7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225,7</w:t>
            </w:r>
          </w:p>
        </w:tc>
      </w:tr>
      <w:tr>
        <w:trPr>
          <w:trHeight w:val="156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908348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908348</w:t>
            </w:r>
          </w:p>
        </w:tc>
      </w:tr>
      <w:tr>
        <w:trPr>
          <w:trHeight w:val="3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134838,7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134838,7</w:t>
            </w:r>
          </w:p>
        </w:tc>
      </w:tr>
      <w:tr>
        <w:trPr>
          <w:trHeight w:val="105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55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134668,7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134668,7</w:t>
            </w:r>
          </w:p>
        </w:tc>
      </w:tr>
      <w:tr>
        <w:trPr>
          <w:trHeight w:val="96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81354,7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81354,7</w:t>
            </w:r>
          </w:p>
        </w:tc>
      </w:tr>
      <w:tr>
        <w:trPr>
          <w:trHeight w:val="81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53314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53314</w:t>
            </w:r>
          </w:p>
        </w:tc>
      </w:tr>
      <w:tr>
        <w:trPr>
          <w:trHeight w:val="34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752396,3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752396,3</w:t>
            </w:r>
          </w:p>
        </w:tc>
      </w:tr>
      <w:tr>
        <w:trPr>
          <w:trHeight w:val="85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</w:tr>
      <w:tr>
        <w:trPr>
          <w:trHeight w:val="40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</w:tr>
      <w:tr>
        <w:trPr>
          <w:trHeight w:val="108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152754,1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152754,1</w:t>
            </w:r>
          </w:p>
        </w:tc>
      </w:tr>
      <w:tr>
        <w:trPr>
          <w:trHeight w:val="73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17981,2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17981,2</w:t>
            </w:r>
          </w:p>
        </w:tc>
      </w:tr>
      <w:tr>
        <w:trPr>
          <w:trHeight w:val="9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29274</w:t>
            </w:r>
          </w:p>
        </w:tc>
      </w:tr>
      <w:tr>
        <w:trPr>
          <w:trHeight w:val="15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кадров»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105498,9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105498,9</w:t>
            </w:r>
          </w:p>
        </w:tc>
      </w:tr>
      <w:tr>
        <w:trPr>
          <w:trHeight w:val="57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594552,2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594552,2</w:t>
            </w:r>
          </w:p>
        </w:tc>
      </w:tr>
      <w:tr>
        <w:trPr>
          <w:trHeight w:val="34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594552,2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594552,2</w:t>
            </w:r>
          </w:p>
        </w:tc>
      </w:tr>
      <w:tr>
        <w:trPr>
          <w:trHeight w:val="3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21113</w:t>
            </w:r>
          </w:p>
        </w:tc>
      </w:tr>
      <w:tr>
        <w:trPr>
          <w:trHeight w:val="85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21113</w:t>
            </w:r>
          </w:p>
        </w:tc>
      </w:tr>
      <w:tr>
        <w:trPr>
          <w:trHeight w:val="28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  населенных пунктов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</w:t>
            </w:r>
          </w:p>
        </w:tc>
      </w:tr>
      <w:tr>
        <w:trPr>
          <w:trHeight w:val="3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5737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5737</w:t>
            </w:r>
          </w:p>
        </w:tc>
      </w:tr>
      <w:tr>
        <w:trPr>
          <w:trHeight w:val="6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6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10529</w:t>
            </w:r>
          </w:p>
        </w:tc>
      </w:tr>
      <w:tr>
        <w:trPr>
          <w:trHeight w:val="54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60856,7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60856,7</w:t>
            </w:r>
          </w:p>
        </w:tc>
      </w:tr>
      <w:tr>
        <w:trPr>
          <w:trHeight w:val="28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26536</w:t>
            </w:r>
          </w:p>
        </w:tc>
      </w:tr>
      <w:tr>
        <w:trPr>
          <w:trHeight w:val="64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26536</w:t>
            </w:r>
          </w:p>
        </w:tc>
      </w:tr>
      <w:tr>
        <w:trPr>
          <w:trHeight w:val="3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26536</w:t>
            </w:r>
          </w:p>
        </w:tc>
      </w:tr>
      <w:tr>
        <w:trPr>
          <w:trHeight w:val="36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8760</w:t>
            </w:r>
          </w:p>
        </w:tc>
      </w:tr>
      <w:tr>
        <w:trPr>
          <w:trHeight w:val="58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спорта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</w:t>
            </w:r>
          </w:p>
        </w:tc>
      </w:tr>
      <w:tr>
        <w:trPr>
          <w:trHeight w:val="58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</w:t>
            </w:r>
          </w:p>
        </w:tc>
      </w:tr>
      <w:tr>
        <w:trPr>
          <w:trHeight w:val="12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</w:t>
            </w:r>
          </w:p>
        </w:tc>
      </w:tr>
      <w:tr>
        <w:trPr>
          <w:trHeight w:val="6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</w:t>
            </w:r>
          </w:p>
        </w:tc>
      </w:tr>
      <w:tr>
        <w:trPr>
          <w:trHeight w:val="3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</w:t>
            </w:r>
          </w:p>
        </w:tc>
      </w:tr>
      <w:tr>
        <w:trPr>
          <w:trHeight w:val="39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13435,5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13435,5</w:t>
            </w:r>
          </w:p>
        </w:tc>
      </w:tr>
      <w:tr>
        <w:trPr>
          <w:trHeight w:val="57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языка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11935,5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11935,5</w:t>
            </w:r>
          </w:p>
        </w:tc>
      </w:tr>
      <w:tr>
        <w:trPr>
          <w:trHeight w:val="36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11180</w:t>
            </w:r>
          </w:p>
        </w:tc>
      </w:tr>
      <w:tr>
        <w:trPr>
          <w:trHeight w:val="6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755,5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755,5</w:t>
            </w:r>
          </w:p>
        </w:tc>
      </w:tr>
      <w:tr>
        <w:trPr>
          <w:trHeight w:val="6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9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  и информационного пространства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12125,2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12125,2</w:t>
            </w:r>
          </w:p>
        </w:tc>
      </w:tr>
      <w:tr>
        <w:trPr>
          <w:trHeight w:val="6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4411,2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4411,2</w:t>
            </w:r>
          </w:p>
        </w:tc>
      </w:tr>
      <w:tr>
        <w:trPr>
          <w:trHeight w:val="6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4411,2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4411,2</w:t>
            </w:r>
          </w:p>
        </w:tc>
      </w:tr>
      <w:tr>
        <w:trPr>
          <w:trHeight w:val="64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</w:t>
            </w:r>
          </w:p>
        </w:tc>
      </w:tr>
      <w:tr>
        <w:trPr>
          <w:trHeight w:val="76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</w:t>
            </w:r>
          </w:p>
        </w:tc>
      </w:tr>
      <w:tr>
        <w:trPr>
          <w:trHeight w:val="64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</w:t>
            </w:r>
          </w:p>
        </w:tc>
      </w:tr>
      <w:tr>
        <w:trPr>
          <w:trHeight w:val="57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  спорта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</w:t>
            </w:r>
          </w:p>
        </w:tc>
      </w:tr>
      <w:tr>
        <w:trPr>
          <w:trHeight w:val="115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19586,7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1529,8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18056,9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13227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1529,8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11697,2</w:t>
            </w:r>
          </w:p>
        </w:tc>
      </w:tr>
      <w:tr>
        <w:trPr>
          <w:trHeight w:val="6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1529,8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4173,2</w:t>
            </w:r>
          </w:p>
        </w:tc>
      </w:tr>
      <w:tr>
        <w:trPr>
          <w:trHeight w:val="15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1529,8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4173,2</w:t>
            </w:r>
          </w:p>
        </w:tc>
      </w:tr>
      <w:tr>
        <w:trPr>
          <w:trHeight w:val="67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7524</w:t>
            </w:r>
          </w:p>
        </w:tc>
      </w:tr>
      <w:tr>
        <w:trPr>
          <w:trHeight w:val="55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7524</w:t>
            </w:r>
          </w:p>
        </w:tc>
      </w:tr>
      <w:tr>
        <w:trPr>
          <w:trHeight w:val="27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6359,7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6359,7</w:t>
            </w:r>
          </w:p>
        </w:tc>
      </w:tr>
      <w:tr>
        <w:trPr>
          <w:trHeight w:val="55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6359,7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6359,7</w:t>
            </w:r>
          </w:p>
        </w:tc>
      </w:tr>
      <w:tr>
        <w:trPr>
          <w:trHeight w:val="6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  земельных отношений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3811,1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3811,1</w:t>
            </w:r>
          </w:p>
        </w:tc>
      </w:tr>
      <w:tr>
        <w:trPr>
          <w:trHeight w:val="6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2548,6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2548,6</w:t>
            </w:r>
          </w:p>
        </w:tc>
      </w:tr>
      <w:tr>
        <w:trPr>
          <w:trHeight w:val="78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9316,4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9316,4</w:t>
            </w:r>
          </w:p>
        </w:tc>
      </w:tr>
      <w:tr>
        <w:trPr>
          <w:trHeight w:val="58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9316,4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9316,4</w:t>
            </w:r>
          </w:p>
        </w:tc>
      </w:tr>
      <w:tr>
        <w:trPr>
          <w:trHeight w:val="57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5561,6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5561,6</w:t>
            </w:r>
          </w:p>
        </w:tc>
      </w:tr>
      <w:tr>
        <w:trPr>
          <w:trHeight w:val="3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5561,6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5561,6</w:t>
            </w:r>
          </w:p>
        </w:tc>
      </w:tr>
      <w:tr>
        <w:trPr>
          <w:trHeight w:val="6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3754,8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3754,8</w:t>
            </w:r>
          </w:p>
        </w:tc>
      </w:tr>
      <w:tr>
        <w:trPr>
          <w:trHeight w:val="6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3754,8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3754,8</w:t>
            </w:r>
          </w:p>
        </w:tc>
      </w:tr>
      <w:tr>
        <w:trPr>
          <w:trHeight w:val="129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</w:t>
            </w:r>
          </w:p>
        </w:tc>
      </w:tr>
      <w:tr>
        <w:trPr>
          <w:trHeight w:val="94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</w:t>
            </w:r>
          </w:p>
        </w:tc>
      </w:tr>
      <w:tr>
        <w:trPr>
          <w:trHeight w:val="118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уальных (сельских) округах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</w:t>
            </w:r>
          </w:p>
        </w:tc>
      </w:tr>
      <w:tr>
        <w:trPr>
          <w:trHeight w:val="36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9288,6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9288,6</w:t>
            </w:r>
          </w:p>
        </w:tc>
      </w:tr>
      <w:tr>
        <w:trPr>
          <w:trHeight w:val="6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</w:t>
            </w:r>
          </w:p>
        </w:tc>
      </w:tr>
      <w:tr>
        <w:trPr>
          <w:trHeight w:val="55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</w:t>
            </w:r>
          </w:p>
        </w:tc>
      </w:tr>
      <w:tr>
        <w:trPr>
          <w:trHeight w:val="6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</w:t>
            </w:r>
          </w:p>
        </w:tc>
      </w:tr>
      <w:tr>
        <w:trPr>
          <w:trHeight w:val="3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36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5689,6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5689,6</w:t>
            </w:r>
          </w:p>
        </w:tc>
      </w:tr>
      <w:tr>
        <w:trPr>
          <w:trHeight w:val="57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514,8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514,8</w:t>
            </w:r>
          </w:p>
        </w:tc>
      </w:tr>
      <w:tr>
        <w:trPr>
          <w:trHeight w:val="57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514,8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514,8</w:t>
            </w:r>
          </w:p>
        </w:tc>
      </w:tr>
      <w:tr>
        <w:trPr>
          <w:trHeight w:val="108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5174,8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5174,8</w:t>
            </w:r>
          </w:p>
        </w:tc>
      </w:tr>
      <w:tr>
        <w:trPr>
          <w:trHeight w:val="88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  жилищно-коммунального хозяйства, пассажирского транспорта и автомобильных дорог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5174,8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5174,8</w:t>
            </w:r>
          </w:p>
        </w:tc>
      </w:tr>
      <w:tr>
        <w:trPr>
          <w:trHeight w:val="3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26890,1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26890,1</w:t>
            </w:r>
          </w:p>
        </w:tc>
      </w:tr>
      <w:tr>
        <w:trPr>
          <w:trHeight w:val="37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26890,1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26890,1</w:t>
            </w:r>
          </w:p>
        </w:tc>
      </w:tr>
      <w:tr>
        <w:trPr>
          <w:trHeight w:val="55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26890,1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26890,1</w:t>
            </w:r>
          </w:p>
        </w:tc>
      </w:tr>
      <w:tr>
        <w:trPr>
          <w:trHeight w:val="66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26742</w:t>
            </w:r>
          </w:p>
        </w:tc>
      </w:tr>
      <w:tr>
        <w:trPr>
          <w:trHeight w:val="57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148,1</w:t>
            </w:r>
          </w:p>
        </w:tc>
      </w:tr>
      <w:tr>
        <w:trPr>
          <w:trHeight w:val="57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56853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56853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56853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56853</w:t>
            </w:r>
          </w:p>
        </w:tc>
      </w:tr>
      <w:tr>
        <w:trPr>
          <w:trHeight w:val="28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56853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56853</w:t>
            </w:r>
          </w:p>
        </w:tc>
      </w:tr>
      <w:tr>
        <w:trPr>
          <w:trHeight w:val="58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 финансов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56853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56853</w:t>
            </w:r>
          </w:p>
        </w:tc>
      </w:tr>
      <w:tr>
        <w:trPr>
          <w:trHeight w:val="57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56853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56853</w:t>
            </w:r>
          </w:p>
        </w:tc>
      </w:tr>
      <w:tr>
        <w:trPr>
          <w:trHeight w:val="3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6369</w:t>
            </w:r>
          </w:p>
        </w:tc>
      </w:tr>
      <w:tr>
        <w:trPr>
          <w:trHeight w:val="54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50484</w:t>
            </w:r>
          </w:p>
        </w:tc>
      </w:tr>
      <w:tr>
        <w:trPr>
          <w:trHeight w:val="37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50484</w:t>
            </w:r>
          </w:p>
        </w:tc>
      </w:tr>
      <w:tr>
        <w:trPr>
          <w:trHeight w:val="34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50484</w:t>
            </w:r>
          </w:p>
        </w:tc>
      </w:tr>
      <w:tr>
        <w:trPr>
          <w:trHeight w:val="3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50484</w:t>
            </w:r>
          </w:p>
        </w:tc>
      </w:tr>
      <w:tr>
        <w:trPr>
          <w:trHeight w:val="40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