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9d93" w14:textId="0279d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в январе-марте 2010 года приписки граждан мужского пола, которым в год приписки исполняется семнадцать лет к призывному участку государственного учреждения "Отдел по делам обороны Есильского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Есильского района Акмолинской области от 14 декабря 2009 года № 12. Зарегистрировано Управлением юстиции Есильского района Акмолинской области 18 января 2010 года № 1-11-111. Утратило силу - решением акима Есильского района Акмолинской области от 22 декабря 2010 года № 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Есильского района Акмолинской области от 22.12.2010 № 16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воинской обязанности и воинской службе», </w:t>
      </w:r>
      <w:r>
        <w:rPr>
          <w:rFonts w:ascii="Times New Roman"/>
          <w:b w:val="false"/>
          <w:i w:val="false"/>
          <w:color w:val="000000"/>
          <w:sz w:val="28"/>
        </w:rPr>
        <w:t>Правилами о порядке ведения воинского учета военнообязанных и призывников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утвержденным постановлением Правительства Республики Казахстан от 5 мая 2006 года № 371,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в январе-марте 2010 года приписку граждан мужского пола, которым в год приписки исполняется семнадцать лет к призывному участку государственного учреждения «Отдел по делам обороны Есильского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Есильского района «О проведении приписки к районному призывному участку государственного учреждения «Отдел по делам обороны Есильского района» граждан мужского пола, которым в год приписки исполняется семнадцать лет» от 20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1-11-100, опубликованное 3 апреля 2009 года в районной газете «Жаңа Есіл» № 25-26 (378-379).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акима Есильского района возложить на заместителя акима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Агымбаеву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акима Есильского района вступает в силу со дня государственной регистрации в Управлении юстиции Есильского района и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С.Ерин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Есильского района»                 Ж.Х.Менбаев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