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9e2f" w14:textId="5c69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2008 года 4С-11/3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27 февраля 2009 года № 4С-13/2. Зарегистрировано Управлением юстиции Жаркаинского района Акмолинской области 5 марта 2009 года № 1-12-105. Утратило силу - решением Жаркаинского районного маслихата Акмолинской области от 10 февраля 2010 года № 4С-20-10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 Сноска. Утратило силу - решением Жаркаинского районного маслихата Акмолинской области от 10.02.2010 № 4С-20-10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подпунктом 1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Жаркаинского районного маслихата от 23 декабря 2008 года № 4С-11/3 «О районном бюджете на 2009 год», (зарегистрированного в Региональном Реестре государственной регистрации нормативных правовых актов № 1-12-97, опубликованного в районной газете «Целинное знамя» от 9 января 2009 года №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«1 491 177» заменить на цифры «1 522 949»;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«1 305 213» заменить на цифры «1 336 985»;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«1 485 793» заменить на цифры «1 532 059»;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«5 384» заменить на цифры «10 634»;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дефицит (профицит) бюджета – - 19 744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финансирование дефицита (использование профицита) бюджета – 19 744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«211 827» заменить на цифры «243 599»;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«182 009» заменить на цифры «213 781»;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«81 108 тысяч тенге – на реконструкцию водовода и сетей водоснабжения в селе Пятигорское Жаркаинского района»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«31 772 тысячи тенге - 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пунктом 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Учесть, что в районном бюджете на 2009 год в установленном законодательством порядке использованы свободные остатки бюджетных средств, образовавшиеся на 1 января 2009 года, в сумме 19 744 тысячи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решению Жаркаинского районного маслихата от 23 декабря 2008 года №4С-11/3 «О районном бюджете на 2009 год» (зарегистрированного в Региональном Реестре государственной регистрации нормативных правовых актов № 1-12-97, опубликованного в районной газете «Целинное знамя» от 9 января 2009 года № 2) изложить в новой редакции, согласно приложению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  юстиции Жаркаинского района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А.Сиамашвили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 Б.Швачкин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 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 З.Коржумбаева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2009 года № 4С-13/2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4С-11/3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776"/>
        <w:gridCol w:w="993"/>
        <w:gridCol w:w="897"/>
        <w:gridCol w:w="7169"/>
        <w:gridCol w:w="2336"/>
      </w:tblGrid>
      <w:tr>
        <w:trPr>
          <w:trHeight w:val="9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1 522 949</w:t>
            </w:r>
          </w:p>
        </w:tc>
      </w:tr>
      <w:tr>
        <w:trPr>
          <w:trHeight w:val="4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160 596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11 337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11 337</w:t>
            </w:r>
          </w:p>
        </w:tc>
      </w:tr>
      <w:tr>
        <w:trPr>
          <w:trHeight w:val="8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10 477</w:t>
            </w:r>
          </w:p>
        </w:tc>
      </w:tr>
      <w:tr>
        <w:trPr>
          <w:trHeight w:val="7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5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93 500</w:t>
            </w:r>
          </w:p>
        </w:tc>
      </w:tr>
      <w:tr>
        <w:trPr>
          <w:trHeight w:val="4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93 500</w:t>
            </w:r>
          </w:p>
        </w:tc>
      </w:tr>
      <w:tr>
        <w:trPr>
          <w:trHeight w:val="4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93 500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47 071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17 395</w:t>
            </w:r>
          </w:p>
        </w:tc>
      </w:tr>
      <w:tr>
        <w:trPr>
          <w:trHeight w:val="7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4 861</w:t>
            </w:r>
          </w:p>
        </w:tc>
      </w:tr>
      <w:tr>
        <w:trPr>
          <w:trHeight w:val="6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9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10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 на земли сельскохозяйственного назначения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0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 на земли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4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3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6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7 026</w:t>
            </w:r>
          </w:p>
        </w:tc>
      </w:tr>
      <w:tr>
        <w:trPr>
          <w:trHeight w:val="3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0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9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6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3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8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8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9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3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  <w:tr>
        <w:trPr>
          <w:trHeight w:val="3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  <w:tr>
        <w:trPr>
          <w:trHeight w:val="3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 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19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4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 за регистрацию места жительства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 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6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7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15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19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6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4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20 147</w:t>
            </w:r>
          </w:p>
        </w:tc>
      </w:tr>
      <w:tr>
        <w:trPr>
          <w:trHeight w:val="4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20 147</w:t>
            </w:r>
          </w:p>
        </w:tc>
      </w:tr>
      <w:tr>
        <w:trPr>
          <w:trHeight w:val="4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20 147</w:t>
            </w:r>
          </w:p>
        </w:tc>
      </w:tr>
      <w:tr>
        <w:trPr>
          <w:trHeight w:val="4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20 147</w:t>
            </w:r>
          </w:p>
        </w:tc>
      </w:tr>
      <w:tr>
        <w:trPr>
          <w:trHeight w:val="6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 трансфертов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1 336 985</w:t>
            </w:r>
          </w:p>
        </w:tc>
      </w:tr>
      <w:tr>
        <w:trPr>
          <w:trHeight w:val="6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1 336 985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1 336 985</w:t>
            </w:r>
          </w:p>
        </w:tc>
      </w:tr>
      <w:tr>
        <w:trPr>
          <w:trHeight w:val="3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120 165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408 165</w:t>
            </w:r>
          </w:p>
        </w:tc>
      </w:tr>
      <w:tr>
        <w:trPr>
          <w:trHeight w:val="3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808 655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1 532 059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149 827</w:t>
            </w:r>
          </w:p>
        </w:tc>
      </w:tr>
      <w:tr>
        <w:trPr>
          <w:trHeight w:val="7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128 649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7 492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37 138</w:t>
            </w:r>
          </w:p>
        </w:tc>
      </w:tr>
      <w:tr>
        <w:trPr>
          <w:trHeight w:val="5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37 138</w:t>
            </w:r>
          </w:p>
        </w:tc>
      </w:tr>
      <w:tr>
        <w:trPr>
          <w:trHeight w:val="7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84 019</w:t>
            </w:r>
          </w:p>
        </w:tc>
      </w:tr>
      <w:tr>
        <w:trPr>
          <w:trHeight w:val="7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84 019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13 122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13 122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11 945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8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6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8 056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8 056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 судебная, уголовно-исполнительная деятельность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7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887 400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81 693</w:t>
            </w:r>
          </w:p>
        </w:tc>
      </w:tr>
      <w:tr>
        <w:trPr>
          <w:trHeight w:val="5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81 693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81 693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604 983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604 983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578 049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14 217</w:t>
            </w:r>
          </w:p>
        </w:tc>
      </w:tr>
      <w:tr>
        <w:trPr>
          <w:trHeight w:val="7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200 724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17 724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7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</w:t>
            </w:r>
          </w:p>
        </w:tc>
      </w:tr>
      <w:tr>
        <w:trPr>
          <w:trHeight w:val="10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</w:t>
            </w:r>
          </w:p>
        </w:tc>
      </w:tr>
      <w:tr>
        <w:trPr>
          <w:trHeight w:val="4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183 000</w:t>
            </w:r>
          </w:p>
        </w:tc>
      </w:tr>
      <w:tr>
        <w:trPr>
          <w:trHeight w:val="4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183 000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53 346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37 913</w:t>
            </w:r>
          </w:p>
        </w:tc>
      </w:tr>
      <w:tr>
        <w:trPr>
          <w:trHeight w:val="7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37 913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12 839</w:t>
            </w:r>
          </w:p>
        </w:tc>
      </w:tr>
      <w:tr>
        <w:trPr>
          <w:trHeight w:val="10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3 901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12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15 433</w:t>
            </w:r>
          </w:p>
        </w:tc>
      </w:tr>
      <w:tr>
        <w:trPr>
          <w:trHeight w:val="7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15 433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12 062</w:t>
            </w:r>
          </w:p>
        </w:tc>
      </w:tr>
      <w:tr>
        <w:trPr>
          <w:trHeight w:val="7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9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3 031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58 772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58 772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32 772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99 549</w:t>
            </w:r>
          </w:p>
        </w:tc>
      </w:tr>
      <w:tr>
        <w:trPr>
          <w:trHeight w:val="9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99 549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95 159</w:t>
            </w:r>
          </w:p>
        </w:tc>
      </w:tr>
      <w:tr>
        <w:trPr>
          <w:trHeight w:val="7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8 239</w:t>
            </w:r>
          </w:p>
        </w:tc>
      </w:tr>
      <w:tr>
        <w:trPr>
          <w:trHeight w:val="7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3 842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9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4 397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49 045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19 344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19 344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19 344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8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14 144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10 844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10 068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7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12 993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</w:t>
            </w:r>
          </w:p>
        </w:tc>
      </w:tr>
      <w:tr>
        <w:trPr>
          <w:trHeight w:val="11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189 549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9 245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9 245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9 245</w:t>
            </w:r>
          </w:p>
        </w:tc>
      </w:tr>
      <w:tr>
        <w:trPr>
          <w:trHeight w:val="3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173 109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173 109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173 109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5 791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</w:t>
            </w:r>
          </w:p>
        </w:tc>
      </w:tr>
      <w:tr>
        <w:trPr>
          <w:trHeight w:val="6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11 825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11 825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3 527</w:t>
            </w:r>
          </w:p>
        </w:tc>
      </w:tr>
      <w:tr>
        <w:trPr>
          <w:trHeight w:val="11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11 993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11 993</w:t>
            </w:r>
          </w:p>
        </w:tc>
      </w:tr>
      <w:tr>
        <w:trPr>
          <w:trHeight w:val="7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</w:t>
            </w:r>
          </w:p>
        </w:tc>
      </w:tr>
      <w:tr>
        <w:trPr>
          <w:trHeight w:val="7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</w:t>
            </w:r>
          </w:p>
        </w:tc>
      </w:tr>
      <w:tr>
        <w:trPr>
          <w:trHeight w:val="9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10 510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7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</w:t>
            </w:r>
          </w:p>
        </w:tc>
      </w:tr>
      <w:tr>
        <w:trPr>
          <w:trHeight w:val="7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-19 744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