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8ae0" w14:textId="d0d8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районного маслихата от 24 февраля 2005 года № 3С-11/8 "Об утверждении Правил осуществления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июля 2009 года № 4С-16/7. Зарегистрировано Управлением юстиции Жаркаинского  района Акмолинской области 30 июля 2009 года № 1-12-113. Утратило силу - решением Жаркаинского районного маслихата Акмолинской области от 10 февраля 2010 года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Жаркаинского районного маслихата Акмолинской области от 10.02.2010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представления отдела занятости и социальных программ от 29 мая 2009 года № 11-01/794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Жаркаинского районного маслихата «Об утверждении Правил осуществления социальных выплат отдельным категориям граждан» от 24 февраля 2005 года № 3С-11/8 (зарегистрирован в Реестре государственной регистрации нормативных правовых актов № 3051, опубликовано 11 марта 2005 года в районной газете «Целинное знамя») с последующими изменениями и дополнениями, внесенными решением Жаркаинского районного маслихата от 21 декабря 2005 года № 3С-18/4 «О внесении изменений и дополнений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1-12-21 опубликовано 13 января 2006 года в районной газете «Целинное знамя» № 2), решением Жаркаинского районного маслихата от 20 декабря 2006 года № 3С-28/4 «О внесении изменений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1-12-45, опубликовано 12 января 2007 года в районной газете «Целинное знамя» № 2), решением Жаркаинского районного маслихата от 20 июня 2007 года № 3С-33/6 «О внесении изменения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1-12-59, опубликовано 6 июля 2007 года в районной газете «Целинное знамя» № 27), решением Жаркаинского районного маслихата от 28 августа 2007 года №4С-1/11 «О внесении дополнений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1-12-64, опубликовано 14 сентября 2007 года в районной газете «Целинное знамя» № 38), решением Жаркаинского районного маслихата от 12 декабря 2007 года № 4С-4/9 «О внесении изменений и дополнений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1-12-72, опубликовано 18 января 2008 года в районной газете «Целинное знамя» № 3), решением Жаркаинского районного маслихата от 23 декабря 2008 года № </w:t>
      </w:r>
      <w:r>
        <w:rPr>
          <w:rFonts w:ascii="Times New Roman"/>
          <w:b w:val="false"/>
          <w:i w:val="false"/>
          <w:color w:val="000000"/>
          <w:sz w:val="28"/>
        </w:rPr>
        <w:t>4С-11/10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решение районного маслихата от 24 февраля 2005 года № 3С-11/8 «Об утверждении Правил осуществления социальных выплат отдельным категориям граждан» (зарегистрировано в Реестре государственной регистрации нормативных правовых актов № 1-12-102, опубликовано 30 января 2009 года в районной газете «Целинное знамя» № 5)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 9 пункта 11 раздела 4 Правил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врачам в размере 250000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педагогам в размере 25000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- хореографу в размере 100000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13 цифры «70000 тенге » заменить цифрами «250000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