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6c212" w14:textId="616c2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поселка Степной города Державинска Жаркаинского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22 сентября 2009 года № A-9/361. Зарегистрировано Управлением юстиции Жаркаинского района Акмолинской области 20 октября 2009 года № 1-12-115. Утратило силу - постановлением акимата Жаркаинского района Акмолинской области от 21 декабря 2009 года № А-12/446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 w:val="false"/>
          <w:i/>
          <w:color w:val="800000"/>
          <w:sz w:val="28"/>
        </w:rPr>
        <w:t xml:space="preserve">Утратило силу - постановлением акимата Жаркаинского района Акмолинской области от 21.12.2009 года № А-12/446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«О ветеринарии», на основании представления главного государственного ветеринарного инспектора Жаркаинской районной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 от 22 сентября 2009 года,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В связи с возникновением заразной болезни животных (бешенство) установить на территории поселка Степной города Державинска Жаркаинского района ограничительные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Действие настоящего постановления распространяется на правоотношения, возникшие с 19 сентября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Контроль за исполнением настоящего постановления возложить на заместителя акима Жаркаинского района М.Жунусова.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Настоящее постановление вступает в силу со дня государственной регистрации в Управлении юстиции Жаркаинского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Жаркаинского района                        А.Калжанов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«Жаркаинская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территориальная 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в агропромышленном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комплексе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Д.А.Ергалиев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Управления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надзора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Жаркаинскому району»                    М.С.Жаксыбаев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«Жаркаинская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Б.С.Ахметов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