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18ce" w14:textId="5df1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Жаксынском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11 декабря 2008 года № А-14/353. Зарегистрировано Управлением юстиции Жаксынского района 08 января 2009 года № 1-13-83. Утратило силу - постановлением акимата Жаксынского района Акмолинской области от 5 января 2010 года № А-0/2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Жаксынского района Акмолинской области от 05.01.2010 № А-0/2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"О занятости населения", в целях социальной защиты безработных, испытывающих трудности в поиске работы, для обеспечения их временной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прилагаемый перечень организаций, сел, сельских округов, в которых будут организованы общественные работы для безработных, виды и объемы выполняемых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Государственному учреждению «Отдел занятости и социальных программ Жаксынского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организовать в селах, сельских округах, организациях Жаксынского района общественные работы для безработных, испытывающих затруднения в поиске работы, по предложенным заявкам работодателей на 2009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при направлении на общественные работы представлять приоритетное право участия в них безработным, входящим в целевые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финансов Жаксынского района» обеспечить финансирование общественных работ в пределах средств, предусмотренных на эти цели в бюджете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безработных, участвующих в общественных работах, производить из средств местного бюджета за фактически выполненные работы, согласно условиям заключенного трудового договора, в размере не менее минимальной месячной заработной платы,   установленной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Жаксынского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Жаксынского района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 Н.Мельников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А-14/353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в редакции постановления акимата Жаксынского районного маслихата Акмолинской области от 10.06.2009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А-5/205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сел, сельских округов, в которых будут организованы общественные работы для безработных, виды и объемы выполняемых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295"/>
        <w:gridCol w:w="3296"/>
        <w:gridCol w:w="4350"/>
      </w:tblGrid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организации, учреждения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выполненных работ, в тенге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Белагаш»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Беловодского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Жаксы»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Жанакийминского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1993560</w:t>
            </w:r>
          </w:p>
        </w:tc>
      </w:tr>
      <w:tr>
        <w:trPr>
          <w:trHeight w:val="8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Запорожского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Есильского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Кайрактинского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</w:t>
            </w:r>
          </w:p>
        </w:tc>
      </w:tr>
      <w:tr>
        <w:trPr>
          <w:trHeight w:val="8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Тарасовского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215520</w:t>
            </w:r>
          </w:p>
        </w:tc>
      </w:tr>
      <w:tr>
        <w:trPr>
          <w:trHeight w:val="10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Ишимского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754320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Терсаканского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Новокиенского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</w:t>
            </w:r>
          </w:p>
        </w:tc>
      </w:tr>
      <w:tr>
        <w:trPr>
          <w:trHeight w:val="8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Кызылсайского сельского округа»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Подгорное»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Киевское»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Чапаевское»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Жаксынского района Акмолинской области»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484920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«Жаксынская районная поликлиника» при Управлении здравоохранения Акмолинской области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«Жаксы» при акимате Жаксынского района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215520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Дорожно-эксплуатационный участок № 82 Акмолинского областного филиала 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бликанского государствен- ного предприятия на праве хозяйственного ведения «Казахавтодор»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5"/>
        <w:gridCol w:w="4190"/>
        <w:gridCol w:w="4295"/>
      </w:tblGrid>
      <w:tr>
        <w:trPr>
          <w:trHeight w:val="315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труда. Источник финансирования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очистка территорий от снега и льда; помощь в ветеринарной обработке животных; подворный обход и перепись населения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оздоровле- ние региона (озеленение, благоустройство); очистка территорий от снега; помощь в ветеринарной обработке животных; подворный обход и перепись населения, помощь участковой комиссии по работе с социальными картами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3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жилищно-коммунального хозяйства в уборке территории села; экологическое оздоровление региона (озеленение, благоустройство); участие в реконструкции и ремонте объектов социально -культурного назначения; подворный обход и перепись населения; помощь участковой комиссии по работе с социальными картами; очистка территории от снега и льда; разноска извещений физическим лицам по имущественному  и земельному налогу, оказание содействия в перерасчете пенсии, реставрация книг, ямочный ремонт дорог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населения; экологическое оздоровление региона (озеленение, благоустройство); помощь участковой комиссии по работе с социальными картами; помощь при разборе заброшенных строений; очистка территории от снега и льда; ремонт квартир одиноких пенсионеров и инвалидов; помощь в ветеринарной обработке животных, ямочный ремонт дорог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заработной платы в месяц, местный бюджет</w:t>
            </w:r>
          </w:p>
        </w:tc>
      </w:tr>
      <w:tr>
        <w:trPr>
          <w:trHeight w:val="1545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подворный обход и перепись населения; помощь участковой комиссии по работе с социальными картами; помощь в ветеринарной обработке животных, ямочный ремонт дорог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помощь участковым комиссиям при работе с социальными картами, помощь в ветеринарной обработке животных; помощь при разборе заброшенных строений; ремонт квартир одиноких пенсионеров и инвалидов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заработной платы в месяц, местный бюджет</w:t>
            </w:r>
          </w:p>
        </w:tc>
      </w:tr>
      <w:tr>
        <w:trPr>
          <w:trHeight w:val="885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помощь участковым комиссиям при работе с социальными  картами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</w:tr>
      <w:tr>
        <w:trPr>
          <w:trHeight w:val="1035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помощь участковым комиссиям при работе с социальными картами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 (озеленение, благоустройство); помощь участковым комиссиям при работе с социальными картами; подворный обход и перепись населения; помощь в ветеринарной обработке животных; очистка территории от снега и льда; разноска извещений физическим лицам по имущественному и земельному налогу; помощь при разборе заброшенных строений; ремонт квартир одиноких пенсионеров и инвалидов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заработной платы в месяц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помощь участковым комиссиям при работе с социальными картами;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 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помощь участковым комиссиям при работе с социальными картами; подворный обход и перепись населения; ремонт квартир одиноких пенсионеров и инвалидов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1665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помощь участковым комиссиям при работе с социальными картами;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благоустройство); помощь в ветеринарной обработке животных; разноска извещений физическим лицам по имущественному и земельному налогу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период приписной и призывной комиссии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 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очистка территории от снега и льда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благоустройство); очистка территорий от снега и льда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 месяц, местный бюджет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ямочный ремонт дорог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дневная рабочая неделя, продолжительность работ 4 месяца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размере одной минимальной заработной платы в месяц, местный бюджет</w:t>
            </w:r>
          </w:p>
        </w:tc>
      </w:tr>
      <w:tr>
        <w:trPr>
          <w:trHeight w:val="255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