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a16f" w14:textId="42aa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5 июня 2009 года № а-5/202. Зарегистрировано Управлением юстиции Жаксынского района Акмолинской области 12 июня 2009 года № 1-13-91. Утратило силу - постановлением акимата Жаксынского района Акмолинской области от 5 января 2010 года № А-0/2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Жаксынского района Акмолинской области от 05.01.2010 № А-0/2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постановлением Правительства Республики Казахстан от 17 апреля 2009 года № 543 «О реализации Указа Президента Республики Казахстан от 1 апреля 2009 года № 799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на срочную воинскую службу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«Отдел по делам обороны Жаксынского района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на период проведения призыва, согласно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службу,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сел, сельских округов и руководителям организаций оповестить военнообязанных и призывников о вызове их в государственное учреждение «Отдел по делам обороны Жаксынского района Акмолинской области» и обеспечить их своевременное прибытие.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коммунальному казенному предприятию «Жаксынская районная поликлиника» при управлении здравоохранения Акмолинской области (по согласованию) обеспечить проведение медицинского освидетельствования граждан при приписке и призыве их на воинскую службу, а также необходимое количество медицинских работников, медикаментов и инструментария.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внутренних дел Жаксынского района Департамента внутренних дел Акмолинской области Министерства внутренних дел Республики Казахстан»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Руководителям организаций отозвать граждан, подлежащих призыву, из командировок (отпусков), организовать их оповещение и своевременное прибытие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8.Действие настоящего постановления распространяется на правоотношения, возникшие с 17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И. 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«Жаксынская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Н.Усина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А.Жапаров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Н.Мельников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июня 2009 г. № А-5/202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приложение 1 внесены изменения постановлением  акимата Жаксынского района Акмолинской области от 27.07.2009 </w:t>
      </w:r>
      <w:r>
        <w:rPr>
          <w:rFonts w:ascii="Times New Roman"/>
          <w:b w:val="false"/>
          <w:i w:val="false"/>
          <w:color w:val="ff0000"/>
          <w:sz w:val="28"/>
        </w:rPr>
        <w:t>№ А-6/229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районной призывной комиссии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8"/>
        <w:gridCol w:w="7435"/>
      </w:tblGrid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Мельников Николай Ильич 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государственного учреждения дел по делам обороны Жаксынского района», председатель комиссии 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Тайтанова Жанна Егинбаевна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административно- правовой работы государственного учреждения «Аппарат акима Жаксынского района Акмолинской области»,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Есенгулов Адилет Куатович 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государственного учреждения «Отдел внутренних дел Жаксынского района Департамента внутренних дел Министерства внутренних дел Республики Казахстан» 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Абилдаева Гульжан Таргыновна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по лечебно- профилактической работе государственного коммунального казенного предприятия «Жаксынская районная поликлиника» при Управлении здравоохранения Акмолинской области, председатель медицинской комиссии</w:t>
            </w:r>
          </w:p>
        </w:tc>
      </w:tr>
      <w:tr>
        <w:trPr>
          <w:trHeight w:val="165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 Екатерина Николаевна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 медицинская сестра государственного коммунального казенного предприятия «Жаксынская районная поликлиника» при Управлении здравоохранения Акмолинской области, секретарь комиссии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июня 2009 г. № А-5/202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3441"/>
        <w:gridCol w:w="1892"/>
        <w:gridCol w:w="1203"/>
        <w:gridCol w:w="1204"/>
        <w:gridCol w:w="1720"/>
        <w:gridCol w:w="1204"/>
        <w:gridCol w:w="861"/>
      </w:tblGrid>
      <w:tr>
        <w:trPr>
          <w:trHeight w:val="30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комиссии, время – с 8.30 до 18.00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Белагаш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Жана-Кийминский 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Киевское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