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4d1f2" w14:textId="c94d1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24 декабря 2008 года № С-15-5 "О бюджете Жаксынского района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17 июля 2009 года № С-20-3. Зарегистрировано Управлением юстиции Жаксынского района Акмолинской области 28 июля 2009 года № 1-13-94. Утратило силу - решением Жаксынского районного маслихата Акмолинской области от 4 февраля 2010 года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- решением Жаксынского районного маслихата Акмолинской области от 04.02.2010 № с-24-5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</w:t>
      </w:r>
      <w:r>
        <w:rPr>
          <w:rFonts w:ascii="Times New Roman"/>
          <w:b w:val="false"/>
          <w:i w:val="false"/>
          <w:color w:val="000000"/>
          <w:sz w:val="28"/>
        </w:rPr>
        <w:t>6 Закона Республики Казахстан «О местном государственном управлении и самоуправлении в Республике Казахстан» от 23 января 2001 года Жаксынский районной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1. Внести в решение Жаксынского районного маслихата «О бюджете Жаксынского района на 2009 год» от 24 декабря 2008 года </w:t>
      </w:r>
      <w:r>
        <w:rPr>
          <w:rFonts w:ascii="Times New Roman"/>
          <w:b w:val="false"/>
          <w:i w:val="false"/>
          <w:color w:val="000000"/>
          <w:sz w:val="28"/>
        </w:rPr>
        <w:t>№ С-15-5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от 6 января 2009 года № 1-13-82, опубликованного в районной газете «Жаксынский вестник» от 16 января 2009 года № 3), с последующими изменениями и дополнениями, внесенными решением Жаксынского районного маслихата «О внесении изменений и дополнений в решение Жаксынского районного маслихата от 24 декабря 2008 года № С-15-5 «О бюджете Жаксынского района на 2009 год» от 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ВС-18-3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от 15 апреля 2009 года № 1-13-88, опубликованное в районной газете «Жаксынский вестник» от 24 апреля 2009 года № 17), с последующими изменениями и дополнениями, внесенными решением Жаксынского районного маслихата «О внесении изменений и дополнений в решение Жаксынского районного маслихата от 24 декабря 2008 года № С-15-5 «О бюджете Жаксынского района на 2009 год» от 23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С-19-3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от 08 мая 2009 года № 1-13-90, опубликованное в районной газете «Жаксынский вестник» от 22 мая 2009 года № 22),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«1786055» заменить на цифры «1795734,3»;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«212877» заменить на цифры «228145»;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«6177» заменить на цифры «5967»;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«9830» заменить на цифры «9772»;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«1557171» заменить на цифры «1551850,3»;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«1779681,7» заменить на цифры «1787511»;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подпункте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«20300» заменить на цифры «22150»;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абзаце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«20300» заменить на цифры «22150»;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«620483» заменить на цифры «615162,3»;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«119853» заменить на цифры «116335»;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«61263» заменить на цифры «60659»;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«58590» заменить на цифры «55676».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«68047» заменить на цифры «66690,2»;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в пункте 8, подпункте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«47747» заменить на цифры «46424,2»;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«28576» заменить на цифры «27796,2»;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«18674» заменить на цифры «18131»;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«497» заменить на цифры «463».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в пункте 8.1.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цифры «170000» заменить на цифры «169554,1»;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Приложения 1,4 к решению районного маслихата № С-15-5 от 24 декабря 2008 года «О бюджете района на 2009 год» (зарегистрированное в Управлении юстиции Жаксынского района № 1-13-82 от 6 января 2009 года) изложить в новой редакции согласно приложениям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вступает в силу со дня государственной регистрации в Управлении юстиции Жаксынского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М.Мейрамов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Жаксынского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Б.Джанадилов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Жаксынского района                    И.Кабдугалиев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ГУ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Жаксынского района»                        К.Дузелбаев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17 июля 2009 года № С-20-3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646"/>
        <w:gridCol w:w="871"/>
        <w:gridCol w:w="8836"/>
        <w:gridCol w:w="2587"/>
      </w:tblGrid>
      <w:tr>
        <w:trPr>
          <w:trHeight w:val="4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rPr>
          <w:trHeight w:val="43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1795734,3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228145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5659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116303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98158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3175</w:t>
            </w:r>
          </w:p>
        </w:tc>
      </w:tr>
      <w:tr>
        <w:trPr>
          <w:trHeight w:val="4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7883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</w:t>
            </w:r>
          </w:p>
        </w:tc>
      </w:tr>
      <w:tr>
        <w:trPr>
          <w:trHeight w:val="154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налоговые поступления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</w:t>
            </w:r>
          </w:p>
        </w:tc>
      </w:tr>
      <w:tr>
        <w:trPr>
          <w:trHeight w:val="5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5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79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108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4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157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РК за исключением поступлений от предприятий нефтяного сектора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 налоговые поступления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6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36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9772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1551850,3</w:t>
            </w:r>
          </w:p>
        </w:tc>
      </w:tr>
      <w:tr>
        <w:trPr>
          <w:trHeight w:val="51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1551850,3</w:t>
            </w:r>
          </w:p>
        </w:tc>
      </w:tr>
      <w:tr>
        <w:trPr>
          <w:trHeight w:val="255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1551850,3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585"/>
        <w:gridCol w:w="846"/>
        <w:gridCol w:w="709"/>
        <w:gridCol w:w="7826"/>
        <w:gridCol w:w="2547"/>
      </w:tblGrid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1787511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128205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108405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 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района( 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9285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 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30900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городе,города районного значения, поселка, аула (села), аульного (сельского)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аула, (села ),аульного (сельского)округа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района(города областного значения 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9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4094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 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9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7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1043146,1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52428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794062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794062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771893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15814</w:t>
            </w:r>
          </w:p>
        </w:tc>
      </w:tr>
      <w:tr>
        <w:trPr>
          <w:trHeight w:val="8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 среднее образование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190142,1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186442,1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8166</w:t>
            </w:r>
          </w:p>
        </w:tc>
      </w:tr>
      <w:tr>
        <w:trPr>
          <w:trHeight w:val="11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169554,1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55694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30316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детей–инвалидов, воспитывающихся и обучающихся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6654</w:t>
            </w:r>
          </w:p>
        </w:tc>
      </w:tr>
      <w:tr>
        <w:trPr>
          <w:trHeight w:val="15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помощи и социального обеспечения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 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199487,2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123284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67608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55676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51284,2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51284,2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 водоснабжения и водоотведения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49928,2</w:t>
            </w:r>
          </w:p>
        </w:tc>
      </w:tr>
      <w:tr>
        <w:trPr>
          <w:trHeight w:val="11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24919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3814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14039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48493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16454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значения)по различным видам спорта на областных соревнованиях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</w:t>
            </w:r>
          </w:p>
        </w:tc>
      </w:tr>
      <w:tr>
        <w:trPr>
          <w:trHeight w:val="2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17832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15715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14401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организациям культуры, спорта, туризма и информационного пространства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10815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3842</w:t>
            </w:r>
          </w:p>
        </w:tc>
      </w:tr>
      <w:tr>
        <w:trPr>
          <w:trHeight w:val="6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3753</w:t>
            </w:r>
          </w:p>
        </w:tc>
      </w:tr>
      <w:tr>
        <w:trPr>
          <w:trHeight w:val="11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239553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9801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13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11144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</w:t>
            </w:r>
          </w:p>
        </w:tc>
      </w:tr>
      <w:tr>
        <w:trPr>
          <w:trHeight w:val="11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(сельских)округов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4798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6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36121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26121</w:t>
            </w:r>
          </w:p>
        </w:tc>
      </w:tr>
      <w:tr>
        <w:trPr>
          <w:trHeight w:val="6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 округа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6251</w:t>
            </w:r>
          </w:p>
        </w:tc>
      </w:tr>
      <w:tr>
        <w:trPr>
          <w:trHeight w:val="11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3608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8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8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5739,7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ЧИСТОЕ БЮДЖЕТНОЕ КРЕДИТОВАНИЕ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ІV.САЛЬДО ПО ОПЕРАЦИЯМ С ФИНАНСОВЫМИ АКТИВАМИ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2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22150</w:t>
            </w:r>
          </w:p>
        </w:tc>
      </w:tr>
      <w:tr>
        <w:trPr>
          <w:trHeight w:val="4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-13926,7</w:t>
            </w:r>
          </w:p>
        </w:tc>
      </w:tr>
      <w:tr>
        <w:trPr>
          <w:trHeight w:val="43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БЮДЖЕТА</w:t>
            </w:r>
          </w:p>
        </w:tc>
        <w:tc>
          <w:tcPr>
            <w:tcW w:w="2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13926,7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Жаксынского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от 17 июля 2009 года № С-20-3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(подпрограмм) на 2009 год аулов (сел), аульных (сельских)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8"/>
        <w:gridCol w:w="585"/>
        <w:gridCol w:w="866"/>
        <w:gridCol w:w="689"/>
        <w:gridCol w:w="866"/>
        <w:gridCol w:w="6947"/>
        <w:gridCol w:w="2579"/>
      </w:tblGrid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78 471,0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Жаксы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 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Белагаш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Беловодского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3493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3223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Жанакийминского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6053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6013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3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Запорожского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8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5773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Есильского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Киевское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Кайрактинского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6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Калининского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4299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Кызылсайского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3904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Новокиевского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4120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4066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Подгорное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7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Ишимского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19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5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Тарасовского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4190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5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</w:t>
            </w:r>
          </w:p>
        </w:tc>
      </w:tr>
      <w:tr>
        <w:trPr>
          <w:trHeight w:val="34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7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Терсаканского сельского 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</w:t>
            </w:r>
          </w:p>
        </w:tc>
      </w:tr>
      <w:tr>
        <w:trPr>
          <w:trHeight w:val="40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2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57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4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72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21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Чапаевское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3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55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(села ),аульного (сельского)округа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Аппараты местных органов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</w:t>
            </w:r>
          </w:p>
        </w:tc>
      </w:tr>
      <w:tr>
        <w:trPr>
          <w:trHeight w:val="36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государственных служащих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18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690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165" w:hRule="atLeast"/>
        </w:trPr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