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f622" w14:textId="746f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2008 года № С-15-5 "О бюджете Жаксынского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7 декабря 2009 года № ВС-22-2. Зарегистрировано Управлением юстиции Жаксынского района Акмолинской области 11 декабря 2009 года № 1-13-100. Утратило силу - решением Жаксынского районного маслихата Акмолинской области от 4 февраля 2010 года № с-24-5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Жаксынского районного маслихата Акмолинской области от 04.02.2010 № с-24-5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Жаксынский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Жаксынского районного маслихата «О бюджете Жаксынского района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С-15-5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1-13-82, опубликовано 16 января 2009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«1792984,9» заменить на цифры «1793048,1»;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«1543100,9» заменить на цифры «1543164,1»;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«1784761,6» заменить на цифры «1784824,8»;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«606412,9» заменить на цифры «606476,1»;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«7092» заменить на цифры «7155,2»;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«3475» заменить на цифры «3538,2».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Приложение 1 к решению районного маслихата «О бюджете Жаксынского района на 2009 год» от 24 декабря 2008 года № С-15-5 (зарегистрировано в Реестре государственной регистрации нормативных правовых актов № 1-13-82 опубликовано от 16 января 2009 года в районной газете «Жаксынский вестник»), изложить в новой редакции,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Жаксынского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М.Мейрамов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К.Дузелбаев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7 декабря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708"/>
        <w:gridCol w:w="913"/>
        <w:gridCol w:w="8419"/>
        <w:gridCol w:w="2939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1793048,1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товары,работы и услуги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5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10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  учреждениями, финансируемыми из государственного бюджета, а также содержащимся и финансируемыми  из бюджета (сметы расходов) Национального Банка РК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  учреждениями, финансируемыми из государственного бюджета, а также содержащимся и финансируемыми  из бюджета (сметы расходов) Национального Банка РК за исключением  поступлений от предприятий нефтяного сектора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1543164,1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1543164,1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1543164,1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37"/>
        <w:gridCol w:w="805"/>
        <w:gridCol w:w="942"/>
        <w:gridCol w:w="7016"/>
        <w:gridCol w:w="2874"/>
      </w:tblGrid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1784824,8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129689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109961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67892</w:t>
            </w:r>
          </w:p>
        </w:tc>
      </w:tr>
      <w:tr>
        <w:trPr>
          <w:trHeight w:val="9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аула, (села),аульного (сельского)округа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  налогообложения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1040668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51223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51223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51223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792961,9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792961,9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772283,9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8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189657,1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186082,1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9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9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11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  кадров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169554,1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30316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15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196124,9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115226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115226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67608</w:t>
            </w:r>
          </w:p>
        </w:tc>
      </w:tr>
      <w:tr>
        <w:trPr>
          <w:trHeight w:val="9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54972,9</w:t>
            </w:r>
          </w:p>
        </w:tc>
      </w:tr>
      <w:tr>
        <w:trPr>
          <w:trHeight w:val="10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водоснабжения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52518,9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51070,9</w:t>
            </w:r>
          </w:p>
        </w:tc>
      </w:tr>
      <w:tr>
        <w:trPr>
          <w:trHeight w:val="11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49457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  культуры и  спорта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соревнованиях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организациям культуры, спорта, туризма и информационного пространства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239349,2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9716,2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9716,2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13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3538,2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1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11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8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-13926,7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БЮДЖЕТА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