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8a15e" w14:textId="208a1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Жаксынского района на 2010-2012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23 декабря 2009 года № С-23-2. Зарегистрировано Управлением юстиции Жаксынского района Акмолинской области 13 января 2010 года № 1-13-102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Жаксынский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района на 2010-2012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2031883,7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234833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9702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8122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1779226,7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2092935,6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14006,6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- 14244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237,4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-75058,5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(использование профицита) бюджета –  75058,5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ff0000"/>
          <w:sz w:val="28"/>
        </w:rPr>
        <w:t>исключен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Жаксынского районного маслихата Акмолинской области от 07.04.2010 </w:t>
      </w:r>
      <w:r>
        <w:rPr>
          <w:rFonts w:ascii="Times New Roman"/>
          <w:b w:val="false"/>
          <w:i w:val="false"/>
          <w:color w:val="000000"/>
          <w:sz w:val="28"/>
        </w:rPr>
        <w:t>№ BС-25-2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); 24.06.2010 </w:t>
      </w:r>
      <w:r>
        <w:rPr>
          <w:rFonts w:ascii="Times New Roman"/>
          <w:b w:val="false"/>
          <w:i w:val="false"/>
          <w:color w:val="000000"/>
          <w:sz w:val="28"/>
        </w:rPr>
        <w:t>№ С-26-3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); 22.07.2010 </w:t>
      </w:r>
      <w:r>
        <w:rPr>
          <w:rFonts w:ascii="Times New Roman"/>
          <w:b w:val="false"/>
          <w:i w:val="false"/>
          <w:color w:val="000000"/>
          <w:sz w:val="28"/>
        </w:rPr>
        <w:t>№ С-27-4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); 18.10.2010 </w:t>
      </w:r>
      <w:r>
        <w:rPr>
          <w:rFonts w:ascii="Times New Roman"/>
          <w:b w:val="false"/>
          <w:i w:val="false"/>
          <w:color w:val="000000"/>
          <w:sz w:val="28"/>
        </w:rPr>
        <w:t>№ ВС-28-2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); 19.11.2010 </w:t>
      </w:r>
      <w:r>
        <w:rPr>
          <w:rFonts w:ascii="Times New Roman"/>
          <w:b w:val="false"/>
          <w:i w:val="false"/>
          <w:color w:val="000000"/>
          <w:sz w:val="28"/>
        </w:rPr>
        <w:t>№ ВС-29-2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); 13.12.2010 </w:t>
      </w:r>
      <w:r>
        <w:rPr>
          <w:rFonts w:ascii="Times New Roman"/>
          <w:b w:val="false"/>
          <w:i w:val="false"/>
          <w:color w:val="000000"/>
          <w:sz w:val="28"/>
        </w:rPr>
        <w:t>№ ВС-30-2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бюджета района за счет следующих источников: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поступлений, в том числе;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доходов, не облагаемых у источника выплаты;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физических лиц, осуществляющих деятельность по разовым талонам;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юридических лиц и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с физических лиц на земли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промышленности, транспорта, связи, обороны и иного не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с юридических лиц, индивидуальных  предпринимателей, частных нотариусов и адвокатов на земли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сбора за государственную регистрацию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лицензионного сбора за право занятия отдельными видами 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сбора за государственную регистрацию юридических лиц и учетную регистрацию филиалов и представительств,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сбора за государственную регистрацию залога движимого  имущества и ипотеки судна или строящегося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сбора за государственную регистрацию транспортных средств,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сбора за государственную регистрацию прав на недвижимое имущество и сделок с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платы за размещение наружной (визуальной) рекламы в полосе отвода автомобильных дорог общего пользования местного значения и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дивидендов на государственные пакеты акций, находящиеся в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имущества, находящегося в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административных штрафов, пени, санкций, взысканий налагаемых местными государственными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возврата неиспользованных средств, ранее полученных из местного 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местный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поступлений от продажи основного капитала: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от продажи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платы за продажу права аренды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поступлений трансфертов,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целевых текущих трансфертов;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целевых трансфертов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решениями Жаксынского районного маслихата Акмолинской области от 19.11.2010 </w:t>
      </w:r>
      <w:r>
        <w:rPr>
          <w:rFonts w:ascii="Times New Roman"/>
          <w:b w:val="false"/>
          <w:i w:val="false"/>
          <w:color w:val="000000"/>
          <w:sz w:val="28"/>
        </w:rPr>
        <w:t>№ ВС-29-2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района на 2010 год предусмотрены трансферты из областного бюджета, в том числе субвенция в сумме 1176211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района на 2010 год предусмотрены целевые текущие трансферты в областной бюджет в сумме 56342 тысяч тенге в связи с изменением фонда оплаты труда в бюджетной сфере.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решением Жаксынского районного маслихата Акмолинской области от 07.04.2010 </w:t>
      </w:r>
      <w:r>
        <w:rPr>
          <w:rFonts w:ascii="Times New Roman"/>
          <w:b w:val="false"/>
          <w:i w:val="false"/>
          <w:color w:val="000000"/>
          <w:sz w:val="28"/>
        </w:rPr>
        <w:t>№ BС-25-2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района на 2010 год предусмотрены целевые текущие трансферты из Республиканского бюджета в сумме 15301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Государственной программы развития образования Республики Казахстан на 2005-2010 годы,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5537 тысяч тенге на создание лингафонных и мультимедийных кабинетов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4095 тысяч тенге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2472 тысяч тенге для внедрения предмета «Самопознание».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3197 тысяч тенге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решением Жаксынского районного маслихата Акмолинской области от 07.04.2010 </w:t>
      </w:r>
      <w:r>
        <w:rPr>
          <w:rFonts w:ascii="Times New Roman"/>
          <w:b w:val="false"/>
          <w:i w:val="false"/>
          <w:color w:val="000000"/>
          <w:sz w:val="28"/>
        </w:rPr>
        <w:t>№ BС-25-2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); 19.11.2010 </w:t>
      </w:r>
      <w:r>
        <w:rPr>
          <w:rFonts w:ascii="Times New Roman"/>
          <w:b w:val="false"/>
          <w:i w:val="false"/>
          <w:color w:val="000000"/>
          <w:sz w:val="28"/>
        </w:rPr>
        <w:t>№ ВС-29-2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района на 2010 год предусмотрены целевые текущие трансферты из республиканского бюджета на социальную помощь в сумме 6450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3000 тысяч тенге на выплату ежемесячного государственного пособия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450 тысяч тенге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3000 тысяч тенге на расширение программы социальных рабочих мест и молодежной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бюджете района на 2010 год предусмотрены целевые текущие трансферты из республиканского бюджета в сумме 4604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4425 тысяч тенге на выплату единовременной материальной помощи участникам и инвалидам Великой Отечественной войны, а также лицам, приравненным к ним;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лицам проработавшим (прослужившим) не менее шести месяцев в тылу в годы Великой Отечественной войны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179 тысяч тенге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Москве, Астане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Жаксынского районного маслихата Акмолинской области от 07.04.2010 </w:t>
      </w:r>
      <w:r>
        <w:rPr>
          <w:rFonts w:ascii="Times New Roman"/>
          <w:b w:val="false"/>
          <w:i w:val="false"/>
          <w:color w:val="000000"/>
          <w:sz w:val="28"/>
        </w:rPr>
        <w:t>№ BС-25-2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); 22.07.2010 </w:t>
      </w:r>
      <w:r>
        <w:rPr>
          <w:rFonts w:ascii="Times New Roman"/>
          <w:b w:val="false"/>
          <w:i w:val="false"/>
          <w:color w:val="000000"/>
          <w:sz w:val="28"/>
        </w:rPr>
        <w:t>№ С-27-4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Учесть, что в бюджете района на 2010 год предусмотрены средства из республиканского бюджета в сумме 17737,7 тысячи тенге для реализации мер социальной поддержки специалистов социальной сферы сельских населенных пунктов,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14244 тысячи тенге на выдачу бюджетных кредитов для приобретения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3493,7 тысяч тенге на выплату единовременного подъемного пособия.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решениями Жаксынского районного маслихата Акмолинской области от 19.11.2010 </w:t>
      </w:r>
      <w:r>
        <w:rPr>
          <w:rFonts w:ascii="Times New Roman"/>
          <w:b w:val="false"/>
          <w:i w:val="false"/>
          <w:color w:val="000000"/>
          <w:sz w:val="28"/>
        </w:rPr>
        <w:t>№ ВС-29-2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Учесть, что в бюджете района на 2010 год предусмотрены целевые трансферты из республиканского бюджета на развитие системы водоснабжения в сумме 410340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по объектам определяется постановлением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решением Жаксынского районного маслихата Акмолинской области от 18.10.2010 </w:t>
      </w:r>
      <w:r>
        <w:rPr>
          <w:rFonts w:ascii="Times New Roman"/>
          <w:b w:val="false"/>
          <w:i w:val="false"/>
          <w:color w:val="000000"/>
          <w:sz w:val="28"/>
        </w:rPr>
        <w:t>№ BС-28-2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); 19.11.2010 </w:t>
      </w:r>
      <w:r>
        <w:rPr>
          <w:rFonts w:ascii="Times New Roman"/>
          <w:b w:val="false"/>
          <w:i w:val="false"/>
          <w:color w:val="000000"/>
          <w:sz w:val="28"/>
        </w:rPr>
        <w:t>№ ВС-29-2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); 13.12.2010 </w:t>
      </w:r>
      <w:r>
        <w:rPr>
          <w:rFonts w:ascii="Times New Roman"/>
          <w:b w:val="false"/>
          <w:i w:val="false"/>
          <w:color w:val="000000"/>
          <w:sz w:val="28"/>
        </w:rPr>
        <w:t>№ ВС-30-2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Учесть, что в бюджете района на 2010 год предусмотрены целевые трансферты на развитие из республиканского бюджета на реализацию Государственной программы жилищного строительства в Республике Казахстан на 2008-2010 годы в сумме 81551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39744 тысячи тенге на строительство жилья государственного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41807 тысяч тенге на развитие и обустройство инженерно - коммуникационной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Учесть, что в бюджете района на 2010 год предусмотрены целевые текущие трансферты из республиканского бюджета на содержание подразделений местных исполнительных органов в области ветеринарии 17055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по объектам определяется постановлением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решением Жаксынского районного маслихата Акмолинской области от 07.04.2010 </w:t>
      </w:r>
      <w:r>
        <w:rPr>
          <w:rFonts w:ascii="Times New Roman"/>
          <w:b w:val="false"/>
          <w:i w:val="false"/>
          <w:color w:val="000000"/>
          <w:sz w:val="28"/>
        </w:rPr>
        <w:t>№ BС-25-2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Учесть, что в бюджете района на 2010 год предусмотрены целевые текущие трансферты из республиканского бюджета на проведение противоэпизоотических мероприятий в сумме 8385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решением Жаксынского районного маслихата Акмолинской области от 07.04.2010 </w:t>
      </w:r>
      <w:r>
        <w:rPr>
          <w:rFonts w:ascii="Times New Roman"/>
          <w:b w:val="false"/>
          <w:i w:val="false"/>
          <w:color w:val="000000"/>
          <w:sz w:val="28"/>
        </w:rPr>
        <w:t>№ BС-25-2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Учесть, что в бюджете района на 2010 год предусмотрены целевые текущие трансферты из областного бюджета в сумме 5836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3153 тысяч тенге – на выплату единовременной материальной помощи участникам и инвалидам Великой Отечественной войны, а также лицам, приравненным к ним; военнослужащим, в том числе уволенным в запас (отставку), проходивших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лицам проработавшим (прослужившим) не менее шести месяцев в тылу в годы Великой Отечественной войны к 65-летию Победы в Великой Отечественной войне.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382 тысяч тенге на оказание социальной помощи участникам и инвалидам Великой Отечественной войны на расходы за коммунальные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2301 тысяч тенге на оплату за учебу в колледжах студентам из малообеспеченных семей.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решениями Жаксынского районного маслихата Акмолинской области от 07.04.2010 </w:t>
      </w:r>
      <w:r>
        <w:rPr>
          <w:rFonts w:ascii="Times New Roman"/>
          <w:b w:val="false"/>
          <w:i w:val="false"/>
          <w:color w:val="000000"/>
          <w:sz w:val="28"/>
        </w:rPr>
        <w:t>№ BС-25-2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); 22.07.2010 </w:t>
      </w:r>
      <w:r>
        <w:rPr>
          <w:rFonts w:ascii="Times New Roman"/>
          <w:b w:val="false"/>
          <w:i w:val="false"/>
          <w:color w:val="000000"/>
          <w:sz w:val="28"/>
        </w:rPr>
        <w:t>№ С-27-4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); 19.11.2010 </w:t>
      </w:r>
      <w:r>
        <w:rPr>
          <w:rFonts w:ascii="Times New Roman"/>
          <w:b w:val="false"/>
          <w:i w:val="false"/>
          <w:color w:val="000000"/>
          <w:sz w:val="28"/>
        </w:rPr>
        <w:t>№ ВС-29-2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Учесть, что в бюджете района на 2010 год предусмотрены средства из областного бюджета на реализацию стратегии региональной занятости и переподготовки кадров в сумме 50000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10000 тысяч тенге - на текущий ремонт дорог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40000 тысяч тенге - на текущий ремонт внутри поселковых дорог.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15. </w:t>
      </w:r>
      <w:r>
        <w:rPr>
          <w:rFonts w:ascii="Times New Roman"/>
          <w:b w:val="false"/>
          <w:i w:val="false"/>
          <w:color w:val="ff0000"/>
          <w:sz w:val="28"/>
        </w:rPr>
        <w:t>исключен.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решениями Жаксынского районного маслихата Акмолинской области от 19.11.2010 </w:t>
      </w:r>
      <w:r>
        <w:rPr>
          <w:rFonts w:ascii="Times New Roman"/>
          <w:b w:val="false"/>
          <w:i w:val="false"/>
          <w:color w:val="000000"/>
          <w:sz w:val="28"/>
        </w:rPr>
        <w:t>№ ВС-29-2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Утвердить перечень бюджетных программ, не подлежащих секвестру в процессе исполнения бюджета района на 2010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Утвердить перечень бюджетных программ аппарата акимов, аула (села), аульного (сельского округа),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Настоящее решение вступает в силу со дня государственной регистрации в Управлении юстиции Жаксынского района и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Жаксынского районного маслихата            Л.Гайзер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Б.Джанадилов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Жаксынского района                    И.Кабдугалиев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Жаксынского района»                        К.Дузелбаев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Жаксынского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С-23-2 от 23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Жаксынского района на 2010-2012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решений Жаксынского районного маслихата Акмолинской области от 22.07.2010 </w:t>
      </w:r>
      <w:r>
        <w:rPr>
          <w:rFonts w:ascii="Times New Roman"/>
          <w:b w:val="false"/>
          <w:i w:val="false"/>
          <w:color w:val="ff0000"/>
          <w:sz w:val="28"/>
        </w:rPr>
        <w:t>№ С-27-4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); 18.10.2010 </w:t>
      </w:r>
      <w:r>
        <w:rPr>
          <w:rFonts w:ascii="Times New Roman"/>
          <w:b w:val="false"/>
          <w:i w:val="false"/>
          <w:color w:val="ff0000"/>
          <w:sz w:val="28"/>
        </w:rPr>
        <w:t>№ ВС-28-2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); 19.11.2010 </w:t>
      </w:r>
      <w:r>
        <w:rPr>
          <w:rFonts w:ascii="Times New Roman"/>
          <w:b w:val="false"/>
          <w:i w:val="false"/>
          <w:color w:val="ff0000"/>
          <w:sz w:val="28"/>
        </w:rPr>
        <w:t>№ ВС-29-2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); 13.12.2010 </w:t>
      </w:r>
      <w:r>
        <w:rPr>
          <w:rFonts w:ascii="Times New Roman"/>
          <w:b w:val="false"/>
          <w:i w:val="false"/>
          <w:color w:val="ff0000"/>
          <w:sz w:val="28"/>
        </w:rPr>
        <w:t>№ ВС-30-2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93"/>
        <w:gridCol w:w="1273"/>
        <w:gridCol w:w="7413"/>
        <w:gridCol w:w="1973"/>
      </w:tblGrid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</w:tr>
      <w:tr>
        <w:trPr>
          <w:trHeight w:val="3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2031883,7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234833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106345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106345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108789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77343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19907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8145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10363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</w:t>
            </w:r>
          </w:p>
        </w:tc>
      </w:tr>
      <w:tr>
        <w:trPr>
          <w:trHeight w:val="58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10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</w:t>
            </w:r>
          </w:p>
        </w:tc>
      </w:tr>
      <w:tr>
        <w:trPr>
          <w:trHeight w:val="5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</w:tr>
      <w:tr>
        <w:trPr>
          <w:trHeight w:val="5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8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</w:p>
        </w:tc>
      </w:tr>
      <w:tr>
        <w:trPr>
          <w:trHeight w:val="81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 налагаемые государственными учреждениями, финансируемыми из государственного бюджета, а также содержащимся и финансируемыми из бюджета (сметы расходов) Национального Банка РК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</w:t>
            </w:r>
          </w:p>
        </w:tc>
      </w:tr>
      <w:tr>
        <w:trPr>
          <w:trHeight w:val="151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 налагаемые государственными учреждениями, финансируемыми из государственного бюджета, а также содержащимся и финансируемыми из бюджета (сметы расходов) Национального Банка РК за исключением поступлений от предприятий нефтяного сектора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</w:p>
        </w:tc>
      </w:tr>
      <w:tr>
        <w:trPr>
          <w:trHeight w:val="36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1779226,7</w:t>
            </w:r>
          </w:p>
        </w:tc>
      </w:tr>
      <w:tr>
        <w:trPr>
          <w:trHeight w:val="66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1779226,7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1779226,7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1"/>
        <w:gridCol w:w="1214"/>
        <w:gridCol w:w="1322"/>
        <w:gridCol w:w="8128"/>
        <w:gridCol w:w="2245"/>
      </w:tblGrid>
      <w:tr>
        <w:trPr>
          <w:trHeight w:val="24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2010 год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2092935,6</w:t>
            </w:r>
          </w:p>
        </w:tc>
      </w:tr>
      <w:tr>
        <w:trPr>
          <w:trHeight w:val="30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164502</w:t>
            </w:r>
          </w:p>
        </w:tc>
      </w:tr>
      <w:tr>
        <w:trPr>
          <w:trHeight w:val="42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10707</w:t>
            </w:r>
          </w:p>
        </w:tc>
      </w:tr>
      <w:tr>
        <w:trPr>
          <w:trHeight w:val="45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10707</w:t>
            </w:r>
          </w:p>
        </w:tc>
      </w:tr>
      <w:tr>
        <w:trPr>
          <w:trHeight w:val="27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38312</w:t>
            </w:r>
          </w:p>
        </w:tc>
      </w:tr>
      <w:tr>
        <w:trPr>
          <w:trHeight w:val="48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34278</w:t>
            </w:r>
          </w:p>
        </w:tc>
      </w:tr>
      <w:tr>
        <w:trPr>
          <w:trHeight w:val="25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</w:t>
            </w:r>
          </w:p>
        </w:tc>
      </w:tr>
      <w:tr>
        <w:trPr>
          <w:trHeight w:val="52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72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96762</w:t>
            </w:r>
          </w:p>
        </w:tc>
      </w:tr>
      <w:tr>
        <w:trPr>
          <w:trHeight w:val="70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94366</w:t>
            </w:r>
          </w:p>
        </w:tc>
      </w:tr>
      <w:tr>
        <w:trPr>
          <w:trHeight w:val="51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</w:p>
        </w:tc>
      </w:tr>
      <w:tr>
        <w:trPr>
          <w:trHeight w:val="31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18721</w:t>
            </w:r>
          </w:p>
        </w:tc>
      </w:tr>
      <w:tr>
        <w:trPr>
          <w:trHeight w:val="115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3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42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45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</w:tr>
      <w:tr>
        <w:trPr>
          <w:trHeight w:val="24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</w:p>
        </w:tc>
      </w:tr>
      <w:tr>
        <w:trPr>
          <w:trHeight w:val="25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</w:p>
        </w:tc>
      </w:tr>
      <w:tr>
        <w:trPr>
          <w:trHeight w:val="45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</w:p>
        </w:tc>
      </w:tr>
      <w:tr>
        <w:trPr>
          <w:trHeight w:val="49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1049698,8</w:t>
            </w:r>
          </w:p>
        </w:tc>
      </w:tr>
      <w:tr>
        <w:trPr>
          <w:trHeight w:val="43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1049698,8</w:t>
            </w:r>
          </w:p>
        </w:tc>
      </w:tr>
      <w:tr>
        <w:trPr>
          <w:trHeight w:val="48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</w:t>
            </w:r>
          </w:p>
        </w:tc>
      </w:tr>
      <w:tr>
        <w:trPr>
          <w:trHeight w:val="21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925977,2</w:t>
            </w:r>
          </w:p>
        </w:tc>
      </w:tr>
      <w:tr>
        <w:trPr>
          <w:trHeight w:val="72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</w:t>
            </w:r>
          </w:p>
        </w:tc>
      </w:tr>
      <w:tr>
        <w:trPr>
          <w:trHeight w:val="69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10788</w:t>
            </w:r>
          </w:p>
        </w:tc>
      </w:tr>
      <w:tr>
        <w:trPr>
          <w:trHeight w:val="25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19730</w:t>
            </w:r>
          </w:p>
        </w:tc>
      </w:tr>
      <w:tr>
        <w:trPr>
          <w:trHeight w:val="42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56886,3</w:t>
            </w:r>
          </w:p>
        </w:tc>
      </w:tr>
      <w:tr>
        <w:trPr>
          <w:trHeight w:val="25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</w:t>
            </w:r>
          </w:p>
        </w:tc>
      </w:tr>
      <w:tr>
        <w:trPr>
          <w:trHeight w:val="67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17000,3</w:t>
            </w:r>
          </w:p>
        </w:tc>
      </w:tr>
      <w:tr>
        <w:trPr>
          <w:trHeight w:val="24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80513</w:t>
            </w:r>
          </w:p>
        </w:tc>
      </w:tr>
      <w:tr>
        <w:trPr>
          <w:trHeight w:val="43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80513</w:t>
            </w:r>
          </w:p>
        </w:tc>
      </w:tr>
      <w:tr>
        <w:trPr>
          <w:trHeight w:val="88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14573</w:t>
            </w:r>
          </w:p>
        </w:tc>
      </w:tr>
      <w:tr>
        <w:trPr>
          <w:trHeight w:val="21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24161</w:t>
            </w:r>
          </w:p>
        </w:tc>
      </w:tr>
      <w:tr>
        <w:trPr>
          <w:trHeight w:val="28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</w:p>
        </w:tc>
      </w:tr>
      <w:tr>
        <w:trPr>
          <w:trHeight w:val="24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6056</w:t>
            </w:r>
          </w:p>
        </w:tc>
      </w:tr>
      <w:tr>
        <w:trPr>
          <w:trHeight w:val="45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10720</w:t>
            </w:r>
          </w:p>
        </w:tc>
      </w:tr>
      <w:tr>
        <w:trPr>
          <w:trHeight w:val="49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детей–инвалидов, воспитывающихся и обучающихся на дому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46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45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</w:t>
            </w:r>
          </w:p>
        </w:tc>
      </w:tr>
      <w:tr>
        <w:trPr>
          <w:trHeight w:val="27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</w:t>
            </w:r>
          </w:p>
        </w:tc>
      </w:tr>
      <w:tr>
        <w:trPr>
          <w:trHeight w:val="115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</w:p>
        </w:tc>
      </w:tr>
      <w:tr>
        <w:trPr>
          <w:trHeight w:val="186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289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гг" или медалью "За победу над Японией", проработавшим(прослужившим)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</w:t>
            </w:r>
          </w:p>
        </w:tc>
      </w:tr>
      <w:tr>
        <w:trPr>
          <w:trHeight w:val="25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129742,8</w:t>
            </w:r>
          </w:p>
        </w:tc>
      </w:tr>
      <w:tr>
        <w:trPr>
          <w:trHeight w:val="69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 округа)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</w:t>
            </w:r>
          </w:p>
        </w:tc>
      </w:tr>
      <w:tr>
        <w:trPr>
          <w:trHeight w:val="25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</w:t>
            </w:r>
          </w:p>
        </w:tc>
      </w:tr>
      <w:tr>
        <w:trPr>
          <w:trHeight w:val="25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</w:tr>
      <w:tr>
        <w:trPr>
          <w:trHeight w:val="21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21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69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24268</w:t>
            </w:r>
          </w:p>
        </w:tc>
      </w:tr>
      <w:tr>
        <w:trPr>
          <w:trHeight w:val="49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 водоснабжения и водоотведения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</w:t>
            </w:r>
          </w:p>
        </w:tc>
      </w:tr>
      <w:tr>
        <w:trPr>
          <w:trHeight w:val="27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</w:t>
            </w:r>
          </w:p>
        </w:tc>
      </w:tr>
      <w:tr>
        <w:trPr>
          <w:trHeight w:val="22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</w:t>
            </w:r>
          </w:p>
        </w:tc>
      </w:tr>
      <w:tr>
        <w:trPr>
          <w:trHeight w:val="24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</w:t>
            </w:r>
          </w:p>
        </w:tc>
      </w:tr>
      <w:tr>
        <w:trPr>
          <w:trHeight w:val="43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99240,8</w:t>
            </w:r>
          </w:p>
        </w:tc>
      </w:tr>
      <w:tr>
        <w:trPr>
          <w:trHeight w:val="49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54633</w:t>
            </w:r>
          </w:p>
        </w:tc>
      </w:tr>
      <w:tr>
        <w:trPr>
          <w:trHeight w:val="46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44607,8</w:t>
            </w:r>
          </w:p>
        </w:tc>
      </w:tr>
      <w:tr>
        <w:trPr>
          <w:trHeight w:val="45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62603</w:t>
            </w:r>
          </w:p>
        </w:tc>
      </w:tr>
      <w:tr>
        <w:trPr>
          <w:trHeight w:val="46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47095</w:t>
            </w:r>
          </w:p>
        </w:tc>
      </w:tr>
      <w:tr>
        <w:trPr>
          <w:trHeight w:val="69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</w:t>
            </w:r>
          </w:p>
        </w:tc>
      </w:tr>
      <w:tr>
        <w:trPr>
          <w:trHeight w:val="22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24086</w:t>
            </w:r>
          </w:p>
        </w:tc>
      </w:tr>
      <w:tr>
        <w:trPr>
          <w:trHeight w:val="24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16744</w:t>
            </w:r>
          </w:p>
        </w:tc>
      </w:tr>
      <w:tr>
        <w:trPr>
          <w:trHeight w:val="45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</w:t>
            </w:r>
          </w:p>
        </w:tc>
      </w:tr>
      <w:tr>
        <w:trPr>
          <w:trHeight w:val="43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6984</w:t>
            </w:r>
          </w:p>
        </w:tc>
      </w:tr>
      <w:tr>
        <w:trPr>
          <w:trHeight w:val="88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</w:t>
            </w:r>
          </w:p>
        </w:tc>
      </w:tr>
      <w:tr>
        <w:trPr>
          <w:trHeight w:val="45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</w:p>
        </w:tc>
      </w:tr>
      <w:tr>
        <w:trPr>
          <w:trHeight w:val="48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8524</w:t>
            </w:r>
          </w:p>
        </w:tc>
      </w:tr>
      <w:tr>
        <w:trPr>
          <w:trHeight w:val="64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</w:t>
            </w:r>
          </w:p>
        </w:tc>
      </w:tr>
      <w:tr>
        <w:trPr>
          <w:trHeight w:val="45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</w:t>
            </w:r>
          </w:p>
        </w:tc>
      </w:tr>
      <w:tr>
        <w:trPr>
          <w:trHeight w:val="66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соревнованиях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88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441696,7</w:t>
            </w:r>
          </w:p>
        </w:tc>
      </w:tr>
      <w:tr>
        <w:trPr>
          <w:trHeight w:val="48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8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3493,7</w:t>
            </w:r>
          </w:p>
        </w:tc>
      </w:tr>
      <w:tr>
        <w:trPr>
          <w:trHeight w:val="90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3493,7</w:t>
            </w:r>
          </w:p>
        </w:tc>
      </w:tr>
      <w:tr>
        <w:trPr>
          <w:trHeight w:val="51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410340</w:t>
            </w:r>
          </w:p>
        </w:tc>
      </w:tr>
      <w:tr>
        <w:trPr>
          <w:trHeight w:val="21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410340</w:t>
            </w:r>
          </w:p>
        </w:tc>
      </w:tr>
      <w:tr>
        <w:trPr>
          <w:trHeight w:val="48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района( 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13412</w:t>
            </w:r>
          </w:p>
        </w:tc>
      </w:tr>
      <w:tr>
        <w:trPr>
          <w:trHeight w:val="45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</w:t>
            </w:r>
          </w:p>
        </w:tc>
      </w:tr>
      <w:tr>
        <w:trPr>
          <w:trHeight w:val="43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1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8385</w:t>
            </w:r>
          </w:p>
        </w:tc>
      </w:tr>
      <w:tr>
        <w:trPr>
          <w:trHeight w:val="48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14451</w:t>
            </w:r>
          </w:p>
        </w:tc>
      </w:tr>
      <w:tr>
        <w:trPr>
          <w:trHeight w:val="69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13108</w:t>
            </w:r>
          </w:p>
        </w:tc>
      </w:tr>
      <w:tr>
        <w:trPr>
          <w:trHeight w:val="24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21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</w:t>
            </w:r>
          </w:p>
        </w:tc>
      </w:tr>
      <w:tr>
        <w:trPr>
          <w:trHeight w:val="54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16176</w:t>
            </w:r>
          </w:p>
        </w:tc>
      </w:tr>
      <w:tr>
        <w:trPr>
          <w:trHeight w:val="51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</w:t>
            </w:r>
          </w:p>
        </w:tc>
      </w:tr>
      <w:tr>
        <w:trPr>
          <w:trHeight w:val="49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</w:t>
            </w:r>
          </w:p>
        </w:tc>
      </w:tr>
      <w:tr>
        <w:trPr>
          <w:trHeight w:val="3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9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10551</w:t>
            </w:r>
          </w:p>
        </w:tc>
      </w:tr>
      <w:tr>
        <w:trPr>
          <w:trHeight w:val="67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</w:t>
            </w:r>
          </w:p>
        </w:tc>
      </w:tr>
      <w:tr>
        <w:trPr>
          <w:trHeight w:val="49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</w:t>
            </w:r>
          </w:p>
        </w:tc>
      </w:tr>
      <w:tr>
        <w:trPr>
          <w:trHeight w:val="24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79406</w:t>
            </w:r>
          </w:p>
        </w:tc>
      </w:tr>
      <w:tr>
        <w:trPr>
          <w:trHeight w:val="51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 округа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46376</w:t>
            </w:r>
          </w:p>
        </w:tc>
      </w:tr>
      <w:tr>
        <w:trPr>
          <w:trHeight w:val="67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</w:t>
            </w:r>
          </w:p>
        </w:tc>
      </w:tr>
      <w:tr>
        <w:trPr>
          <w:trHeight w:val="67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73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33030</w:t>
            </w:r>
          </w:p>
        </w:tc>
      </w:tr>
      <w:tr>
        <w:trPr>
          <w:trHeight w:val="24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23030</w:t>
            </w:r>
          </w:p>
        </w:tc>
      </w:tr>
      <w:tr>
        <w:trPr>
          <w:trHeight w:val="90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70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</w:t>
            </w:r>
          </w:p>
        </w:tc>
      </w:tr>
      <w:tr>
        <w:trPr>
          <w:trHeight w:val="91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</w:t>
            </w:r>
          </w:p>
        </w:tc>
      </w:tr>
      <w:tr>
        <w:trPr>
          <w:trHeight w:val="46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</w:t>
            </w:r>
          </w:p>
        </w:tc>
      </w:tr>
      <w:tr>
        <w:trPr>
          <w:trHeight w:val="67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</w:t>
            </w:r>
          </w:p>
        </w:tc>
      </w:tr>
      <w:tr>
        <w:trPr>
          <w:trHeight w:val="31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24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56385,3</w:t>
            </w:r>
          </w:p>
        </w:tc>
      </w:tr>
      <w:tr>
        <w:trPr>
          <w:trHeight w:val="49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56385,3</w:t>
            </w:r>
          </w:p>
        </w:tc>
      </w:tr>
      <w:tr>
        <w:trPr>
          <w:trHeight w:val="48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43,3</w:t>
            </w:r>
          </w:p>
        </w:tc>
      </w:tr>
      <w:tr>
        <w:trPr>
          <w:trHeight w:val="66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56342</w:t>
            </w:r>
          </w:p>
        </w:tc>
      </w:tr>
      <w:tr>
        <w:trPr>
          <w:trHeight w:val="27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14006,6</w:t>
            </w:r>
          </w:p>
        </w:tc>
      </w:tr>
      <w:tr>
        <w:trPr>
          <w:trHeight w:val="24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8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67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27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237,4</w:t>
            </w:r>
          </w:p>
        </w:tc>
      </w:tr>
      <w:tr>
        <w:trPr>
          <w:trHeight w:val="45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-75058,5</w:t>
            </w:r>
          </w:p>
        </w:tc>
      </w:tr>
      <w:tr>
        <w:trPr>
          <w:trHeight w:val="27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75058,5</w:t>
            </w:r>
          </w:p>
        </w:tc>
      </w:tr>
    </w:tbl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Жаксынского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С-23-2 от 23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Жаксынского района на 2010-2012 годы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"/>
        <w:gridCol w:w="593"/>
        <w:gridCol w:w="808"/>
        <w:gridCol w:w="9743"/>
        <w:gridCol w:w="1883"/>
      </w:tblGrid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43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1411135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322863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160504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160504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141158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106031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21626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</w:t>
            </w:r>
          </w:p>
        </w:tc>
      </w:tr>
      <w:tr>
        <w:trPr>
          <w:trHeight w:val="3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11687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45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7169</w:t>
            </w:r>
          </w:p>
        </w:tc>
      </w:tr>
      <w:tr>
        <w:trPr>
          <w:trHeight w:val="45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11617</w:t>
            </w:r>
          </w:p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</w:tr>
      <w:tr>
        <w:trPr>
          <w:trHeight w:val="3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51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52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72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5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111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 налагаемые государственными  учреждениями, финансируемыми из государственного бюджета, а также содержащимся и финансируемыми из бюджета (сметы расходов) Национального Банка РК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10946</w:t>
            </w:r>
          </w:p>
        </w:tc>
      </w:tr>
      <w:tr>
        <w:trPr>
          <w:trHeight w:val="120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 налагаемые государственными  учреждениями, финансируемыми из государственного бюджета, а также содержащимся и финансируемыми из бюджета (сметы расходов) Национального Банка РК за исключением  поступлений от предприятий нефтяного сектора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10946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8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</w:t>
            </w:r>
          </w:p>
        </w:tc>
      </w:tr>
      <w:tr>
        <w:trPr>
          <w:trHeight w:val="36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1067925</w:t>
            </w:r>
          </w:p>
        </w:tc>
      </w:tr>
      <w:tr>
        <w:trPr>
          <w:trHeight w:val="51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1067925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1067925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814"/>
        <w:gridCol w:w="856"/>
        <w:gridCol w:w="9137"/>
        <w:gridCol w:w="1868"/>
      </w:tblGrid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1411135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160100</w:t>
            </w:r>
          </w:p>
        </w:tc>
      </w:tr>
      <w:tr>
        <w:trPr>
          <w:trHeight w:val="4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</w:t>
            </w:r>
          </w:p>
        </w:tc>
      </w:tr>
      <w:tr>
        <w:trPr>
          <w:trHeight w:val="4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</w:t>
            </w:r>
          </w:p>
        </w:tc>
      </w:tr>
      <w:tr>
        <w:trPr>
          <w:trHeight w:val="4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37550</w:t>
            </w:r>
          </w:p>
        </w:tc>
      </w:tr>
      <w:tr>
        <w:trPr>
          <w:trHeight w:val="5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37550</w:t>
            </w:r>
          </w:p>
        </w:tc>
      </w:tr>
      <w:tr>
        <w:trPr>
          <w:trHeight w:val="6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городе,города районного значения, поселка, аула (села), аульного (сельского) округа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89422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88893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8129</w:t>
            </w:r>
          </w:p>
        </w:tc>
      </w:tr>
      <w:tr>
        <w:trPr>
          <w:trHeight w:val="9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4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</w:t>
            </w:r>
          </w:p>
        </w:tc>
      </w:tr>
      <w:tr>
        <w:trPr>
          <w:trHeight w:val="9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12317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</w:tr>
      <w:tr>
        <w:trPr>
          <w:trHeight w:val="4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1030517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1030517</w:t>
            </w:r>
          </w:p>
        </w:tc>
      </w:tr>
      <w:tr>
        <w:trPr>
          <w:trHeight w:val="4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6347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951932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22568</w:t>
            </w:r>
          </w:p>
        </w:tc>
      </w:tr>
      <w:tr>
        <w:trPr>
          <w:trHeight w:val="4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40392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71118</w:t>
            </w:r>
          </w:p>
        </w:tc>
      </w:tr>
      <w:tr>
        <w:trPr>
          <w:trHeight w:val="4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района(города областного значения 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71118</w:t>
            </w:r>
          </w:p>
        </w:tc>
      </w:tr>
      <w:tr>
        <w:trPr>
          <w:trHeight w:val="9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16672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25200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  местных представительных органов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– инвалидов, воспитывающихся и обучающихся на дому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4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9561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</w:t>
            </w:r>
          </w:p>
        </w:tc>
      </w:tr>
      <w:tr>
        <w:trPr>
          <w:trHeight w:val="11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22187</w:t>
            </w:r>
          </w:p>
        </w:tc>
      </w:tr>
      <w:tr>
        <w:trPr>
          <w:trHeight w:val="6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 округа)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6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18164</w:t>
            </w:r>
          </w:p>
        </w:tc>
      </w:tr>
      <w:tr>
        <w:trPr>
          <w:trHeight w:val="4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 водоснабжения и водоотведения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66570</w:t>
            </w:r>
          </w:p>
        </w:tc>
      </w:tr>
      <w:tr>
        <w:trPr>
          <w:trHeight w:val="4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культуры и развития языков(города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50027</w:t>
            </w:r>
          </w:p>
        </w:tc>
      </w:tr>
      <w:tr>
        <w:trPr>
          <w:trHeight w:val="6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22839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19669</w:t>
            </w:r>
          </w:p>
        </w:tc>
      </w:tr>
      <w:tr>
        <w:trPr>
          <w:trHeight w:val="4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</w:t>
            </w:r>
          </w:p>
        </w:tc>
      </w:tr>
      <w:tr>
        <w:trPr>
          <w:trHeight w:val="4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</w:t>
            </w:r>
          </w:p>
        </w:tc>
      </w:tr>
      <w:tr>
        <w:trPr>
          <w:trHeight w:val="10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</w:t>
            </w:r>
          </w:p>
        </w:tc>
      </w:tr>
      <w:tr>
        <w:trPr>
          <w:trHeight w:val="4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</w:t>
            </w:r>
          </w:p>
        </w:tc>
      </w:tr>
      <w:tr>
        <w:trPr>
          <w:trHeight w:val="4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8911</w:t>
            </w:r>
          </w:p>
        </w:tc>
      </w:tr>
      <w:tr>
        <w:trPr>
          <w:trHeight w:val="6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</w:t>
            </w:r>
          </w:p>
        </w:tc>
      </w:tr>
      <w:tr>
        <w:trPr>
          <w:trHeight w:val="4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</w:p>
        </w:tc>
      </w:tr>
      <w:tr>
        <w:trPr>
          <w:trHeight w:val="6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значения)по различным видам спорта на областных соревнованиях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  <w:tr>
        <w:trPr>
          <w:trHeight w:val="9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13703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7751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7751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</w:t>
            </w:r>
          </w:p>
        </w:tc>
      </w:tr>
      <w:tr>
        <w:trPr>
          <w:trHeight w:val="7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</w:t>
            </w:r>
          </w:p>
        </w:tc>
      </w:tr>
      <w:tr>
        <w:trPr>
          <w:trHeight w:val="5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</w:t>
            </w:r>
          </w:p>
        </w:tc>
      </w:tr>
      <w:tr>
        <w:trPr>
          <w:trHeight w:val="4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</w:tr>
      <w:tr>
        <w:trPr>
          <w:trHeight w:val="4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</w:t>
            </w:r>
          </w:p>
        </w:tc>
      </w:tr>
      <w:tr>
        <w:trPr>
          <w:trHeight w:val="4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18346</w:t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 округа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</w:t>
            </w:r>
          </w:p>
        </w:tc>
      </w:tr>
      <w:tr>
        <w:trPr>
          <w:trHeight w:val="7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16113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</w:p>
        </w:tc>
      </w:tr>
      <w:tr>
        <w:trPr>
          <w:trHeight w:val="4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</w:p>
        </w:tc>
      </w:tr>
      <w:tr>
        <w:trPr>
          <w:trHeight w:val="7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</w:t>
            </w:r>
          </w:p>
        </w:tc>
      </w:tr>
      <w:tr>
        <w:trPr>
          <w:trHeight w:val="9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</w:t>
            </w:r>
          </w:p>
        </w:tc>
      </w:tr>
      <w:tr>
        <w:trPr>
          <w:trHeight w:val="4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</w:t>
            </w:r>
          </w:p>
        </w:tc>
      </w:tr>
      <w:tr>
        <w:trPr>
          <w:trHeight w:val="7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</w:t>
            </w:r>
          </w:p>
        </w:tc>
      </w:tr>
      <w:tr>
        <w:trPr>
          <w:trHeight w:val="3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  деятельности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Жаксынского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С-23-2 от 23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Жаксынского района на 2010-2012 годы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2"/>
        <w:gridCol w:w="592"/>
        <w:gridCol w:w="1021"/>
        <w:gridCol w:w="9492"/>
        <w:gridCol w:w="1923"/>
      </w:tblGrid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43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1604380</w:t>
            </w:r>
          </w:p>
        </w:tc>
      </w:tr>
      <w:tr>
        <w:trPr>
          <w:trHeight w:val="25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332954</w:t>
            </w:r>
          </w:p>
        </w:tc>
      </w:tr>
      <w:tr>
        <w:trPr>
          <w:trHeight w:val="25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8330</w:t>
            </w:r>
          </w:p>
        </w:tc>
      </w:tr>
      <w:tr>
        <w:trPr>
          <w:trHeight w:val="25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8330</w:t>
            </w:r>
          </w:p>
        </w:tc>
      </w:tr>
      <w:tr>
        <w:trPr>
          <w:trHeight w:val="25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164607</w:t>
            </w:r>
          </w:p>
        </w:tc>
      </w:tr>
      <w:tr>
        <w:trPr>
          <w:trHeight w:val="25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164607</w:t>
            </w:r>
          </w:p>
        </w:tc>
      </w:tr>
      <w:tr>
        <w:trPr>
          <w:trHeight w:val="25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145651</w:t>
            </w:r>
          </w:p>
        </w:tc>
      </w:tr>
      <w:tr>
        <w:trPr>
          <w:trHeight w:val="25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107927</w:t>
            </w:r>
          </w:p>
        </w:tc>
      </w:tr>
      <w:tr>
        <w:trPr>
          <w:trHeight w:val="25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</w:t>
            </w:r>
          </w:p>
        </w:tc>
      </w:tr>
      <w:tr>
        <w:trPr>
          <w:trHeight w:val="25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23239</w:t>
            </w:r>
          </w:p>
        </w:tc>
      </w:tr>
      <w:tr>
        <w:trPr>
          <w:trHeight w:val="25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</w:t>
            </w:r>
          </w:p>
        </w:tc>
      </w:tr>
      <w:tr>
        <w:trPr>
          <w:trHeight w:val="36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25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25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</w:t>
            </w:r>
          </w:p>
        </w:tc>
      </w:tr>
      <w:tr>
        <w:trPr>
          <w:trHeight w:val="45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</w:t>
            </w:r>
          </w:p>
        </w:tc>
      </w:tr>
      <w:tr>
        <w:trPr>
          <w:trHeight w:val="94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</w:t>
            </w:r>
          </w:p>
        </w:tc>
      </w:tr>
      <w:tr>
        <w:trPr>
          <w:trHeight w:val="25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</w:t>
            </w:r>
          </w:p>
        </w:tc>
      </w:tr>
      <w:tr>
        <w:trPr>
          <w:trHeight w:val="25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12506</w:t>
            </w:r>
          </w:p>
        </w:tc>
      </w:tr>
      <w:tr>
        <w:trPr>
          <w:trHeight w:val="39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40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52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49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78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58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120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 налагаемые государственными  учреждениями, финансируемыми из государственного бюджета, а также содержащимся и финансируемыми из бюджета (сметы расходов) Национального Банка РК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11788</w:t>
            </w:r>
          </w:p>
        </w:tc>
      </w:tr>
      <w:tr>
        <w:trPr>
          <w:trHeight w:val="12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 налагаемые государственными  учреждениями, финансируемыми из государственного бюджета, а также содержащимся и финансируемыми из бюджета (сметы расходов) Национального Банка РК за исключением  поступлений от предприятий нефтяного сектора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11788</w:t>
            </w:r>
          </w:p>
        </w:tc>
      </w:tr>
      <w:tr>
        <w:trPr>
          <w:trHeight w:val="25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5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5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9341</w:t>
            </w:r>
          </w:p>
        </w:tc>
      </w:tr>
      <w:tr>
        <w:trPr>
          <w:trHeight w:val="36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9341</w:t>
            </w:r>
          </w:p>
        </w:tc>
      </w:tr>
      <w:tr>
        <w:trPr>
          <w:trHeight w:val="25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9269</w:t>
            </w:r>
          </w:p>
        </w:tc>
      </w:tr>
      <w:tr>
        <w:trPr>
          <w:trHeight w:val="25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25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  трансфертов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1249579</w:t>
            </w:r>
          </w:p>
        </w:tc>
      </w:tr>
      <w:tr>
        <w:trPr>
          <w:trHeight w:val="51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1249579</w:t>
            </w:r>
          </w:p>
        </w:tc>
      </w:tr>
      <w:tr>
        <w:trPr>
          <w:trHeight w:val="25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1249579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794"/>
        <w:gridCol w:w="878"/>
        <w:gridCol w:w="9299"/>
        <w:gridCol w:w="1893"/>
      </w:tblGrid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1604380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183338</w:t>
            </w:r>
          </w:p>
        </w:tc>
      </w:tr>
      <w:tr>
        <w:trPr>
          <w:trHeight w:val="45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14064</w:t>
            </w:r>
          </w:p>
        </w:tc>
      </w:tr>
      <w:tr>
        <w:trPr>
          <w:trHeight w:val="45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14064</w:t>
            </w:r>
          </w:p>
        </w:tc>
      </w:tr>
      <w:tr>
        <w:trPr>
          <w:trHeight w:val="42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45858</w:t>
            </w:r>
          </w:p>
        </w:tc>
      </w:tr>
      <w:tr>
        <w:trPr>
          <w:trHeight w:val="51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45858</w:t>
            </w:r>
          </w:p>
        </w:tc>
      </w:tr>
      <w:tr>
        <w:trPr>
          <w:trHeight w:val="72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100402</w:t>
            </w:r>
          </w:p>
        </w:tc>
      </w:tr>
      <w:tr>
        <w:trPr>
          <w:trHeight w:val="69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100027</w:t>
            </w:r>
          </w:p>
        </w:tc>
      </w:tr>
      <w:tr>
        <w:trPr>
          <w:trHeight w:val="45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43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</w:t>
            </w:r>
          </w:p>
        </w:tc>
      </w:tr>
      <w:tr>
        <w:trPr>
          <w:trHeight w:val="9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45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13920</w:t>
            </w:r>
          </w:p>
        </w:tc>
      </w:tr>
      <w:tr>
        <w:trPr>
          <w:trHeight w:val="96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</w:t>
            </w:r>
          </w:p>
        </w:tc>
      </w:tr>
      <w:tr>
        <w:trPr>
          <w:trHeight w:val="45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</w:t>
            </w:r>
          </w:p>
        </w:tc>
      </w:tr>
      <w:tr>
        <w:trPr>
          <w:trHeight w:val="45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1173147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1173147</w:t>
            </w:r>
          </w:p>
        </w:tc>
      </w:tr>
      <w:tr>
        <w:trPr>
          <w:trHeight w:val="45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1085072</w:t>
            </w:r>
          </w:p>
        </w:tc>
      </w:tr>
      <w:tr>
        <w:trPr>
          <w:trHeight w:val="21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25347</w:t>
            </w:r>
          </w:p>
        </w:tc>
      </w:tr>
      <w:tr>
        <w:trPr>
          <w:trHeight w:val="48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45250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10402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80110</w:t>
            </w:r>
          </w:p>
        </w:tc>
      </w:tr>
      <w:tr>
        <w:trPr>
          <w:trHeight w:val="45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80110</w:t>
            </w:r>
          </w:p>
        </w:tc>
      </w:tr>
      <w:tr>
        <w:trPr>
          <w:trHeight w:val="108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18637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26964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</w:t>
            </w:r>
          </w:p>
        </w:tc>
      </w:tr>
      <w:tr>
        <w:trPr>
          <w:trHeight w:val="6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9202</w:t>
            </w:r>
          </w:p>
        </w:tc>
      </w:tr>
      <w:tr>
        <w:trPr>
          <w:trHeight w:val="46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– инвалидов, воспитывающихся и обучающихся на дому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73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45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9573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9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</w:t>
            </w:r>
          </w:p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26954</w:t>
            </w:r>
          </w:p>
        </w:tc>
      </w:tr>
      <w:tr>
        <w:trPr>
          <w:trHeight w:val="70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46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8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22649</w:t>
            </w:r>
          </w:p>
        </w:tc>
      </w:tr>
      <w:tr>
        <w:trPr>
          <w:trHeight w:val="43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 водоснабжения и водоотведения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11885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74261</w:t>
            </w:r>
          </w:p>
        </w:tc>
      </w:tr>
      <w:tr>
        <w:trPr>
          <w:trHeight w:val="45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56165</w:t>
            </w:r>
          </w:p>
        </w:tc>
      </w:tr>
      <w:tr>
        <w:trPr>
          <w:trHeight w:val="43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25616</w:t>
            </w:r>
          </w:p>
        </w:tc>
      </w:tr>
      <w:tr>
        <w:trPr>
          <w:trHeight w:val="45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22141</w:t>
            </w:r>
          </w:p>
        </w:tc>
      </w:tr>
      <w:tr>
        <w:trPr>
          <w:trHeight w:val="5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</w:t>
            </w:r>
          </w:p>
        </w:tc>
      </w:tr>
      <w:tr>
        <w:trPr>
          <w:trHeight w:val="46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</w:t>
            </w:r>
          </w:p>
        </w:tc>
      </w:tr>
      <w:tr>
        <w:trPr>
          <w:trHeight w:val="9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5795</w:t>
            </w:r>
          </w:p>
        </w:tc>
      </w:tr>
      <w:tr>
        <w:trPr>
          <w:trHeight w:val="4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</w:t>
            </w:r>
          </w:p>
        </w:tc>
      </w:tr>
      <w:tr>
        <w:trPr>
          <w:trHeight w:val="4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9683</w:t>
            </w:r>
          </w:p>
        </w:tc>
      </w:tr>
      <w:tr>
        <w:trPr>
          <w:trHeight w:val="6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</w:t>
            </w:r>
          </w:p>
        </w:tc>
      </w:tr>
      <w:tr>
        <w:trPr>
          <w:trHeight w:val="45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  значения)уровне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</w:t>
            </w:r>
          </w:p>
        </w:tc>
      </w:tr>
      <w:tr>
        <w:trPr>
          <w:trHeight w:val="9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значения)по различным видам спорта на областных соревнованиях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</w:t>
            </w:r>
          </w:p>
        </w:tc>
      </w:tr>
      <w:tr>
        <w:trPr>
          <w:trHeight w:val="8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15269</w:t>
            </w:r>
          </w:p>
        </w:tc>
      </w:tr>
      <w:tr>
        <w:trPr>
          <w:trHeight w:val="46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</w:t>
            </w:r>
          </w:p>
        </w:tc>
      </w:tr>
      <w:tr>
        <w:trPr>
          <w:trHeight w:val="45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</w:t>
            </w:r>
          </w:p>
        </w:tc>
      </w:tr>
      <w:tr>
        <w:trPr>
          <w:trHeight w:val="43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6653</w:t>
            </w:r>
          </w:p>
        </w:tc>
      </w:tr>
      <w:tr>
        <w:trPr>
          <w:trHeight w:val="72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6653</w:t>
            </w:r>
          </w:p>
        </w:tc>
      </w:tr>
      <w:tr>
        <w:trPr>
          <w:trHeight w:val="45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12049</w:t>
            </w:r>
          </w:p>
        </w:tc>
      </w:tr>
      <w:tr>
        <w:trPr>
          <w:trHeight w:val="45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</w:t>
            </w:r>
          </w:p>
        </w:tc>
      </w:tr>
      <w:tr>
        <w:trPr>
          <w:trHeight w:val="51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</w:t>
            </w:r>
          </w:p>
        </w:tc>
      </w:tr>
      <w:tr>
        <w:trPr>
          <w:trHeight w:val="45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</w:t>
            </w:r>
          </w:p>
        </w:tc>
      </w:tr>
      <w:tr>
        <w:trPr>
          <w:trHeight w:val="72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19631</w:t>
            </w:r>
          </w:p>
        </w:tc>
      </w:tr>
      <w:tr>
        <w:trPr>
          <w:trHeight w:val="73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</w:t>
            </w:r>
          </w:p>
        </w:tc>
      </w:tr>
      <w:tr>
        <w:trPr>
          <w:trHeight w:val="66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</w:t>
            </w:r>
          </w:p>
        </w:tc>
      </w:tr>
      <w:tr>
        <w:trPr>
          <w:trHeight w:val="9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</w:t>
            </w:r>
          </w:p>
        </w:tc>
      </w:tr>
      <w:tr>
        <w:trPr>
          <w:trHeight w:val="46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17767</w:t>
            </w:r>
          </w:p>
        </w:tc>
      </w:tr>
      <w:tr>
        <w:trPr>
          <w:trHeight w:val="45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</w:t>
            </w:r>
          </w:p>
        </w:tc>
      </w:tr>
      <w:tr>
        <w:trPr>
          <w:trHeight w:val="48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</w:t>
            </w:r>
          </w:p>
        </w:tc>
      </w:tr>
      <w:tr>
        <w:trPr>
          <w:trHeight w:val="9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</w:t>
            </w:r>
          </w:p>
        </w:tc>
      </w:tr>
      <w:tr>
        <w:trPr>
          <w:trHeight w:val="8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</w:t>
            </w:r>
          </w:p>
        </w:tc>
      </w:tr>
      <w:tr>
        <w:trPr>
          <w:trHeight w:val="5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</w:t>
            </w:r>
          </w:p>
        </w:tc>
      </w:tr>
      <w:tr>
        <w:trPr>
          <w:trHeight w:val="6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2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Жаксынского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С-23-2 от 23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Жаксынского района на 2010-2012 годы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секвестру в процессе</w:t>
      </w:r>
      <w:r>
        <w:br/>
      </w:r>
      <w:r>
        <w:rPr>
          <w:rFonts w:ascii="Times New Roman"/>
          <w:b/>
          <w:i w:val="false"/>
          <w:color w:val="000000"/>
        </w:rPr>
        <w:t>
исполнения бюджета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3"/>
      </w:tblGrid>
      <w:tr>
        <w:trPr>
          <w:trHeight w:val="165" w:hRule="atLeast"/>
        </w:trPr>
        <w:tc>
          <w:tcPr>
            <w:tcW w:w="1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</w:tr>
      <w:tr>
        <w:trPr>
          <w:trHeight w:val="165" w:hRule="atLeast"/>
        </w:trPr>
        <w:tc>
          <w:tcPr>
            <w:tcW w:w="1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165" w:hRule="atLeast"/>
        </w:trPr>
        <w:tc>
          <w:tcPr>
            <w:tcW w:w="1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165" w:hRule="atLeast"/>
        </w:trPr>
        <w:tc>
          <w:tcPr>
            <w:tcW w:w="1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Жаксынского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С-23-2 от 23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Жаксынского района на 2010-2012 годы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Жаксынского районного маслихата Акмолинской области от 24.06.2010 </w:t>
      </w:r>
      <w:r>
        <w:rPr>
          <w:rFonts w:ascii="Times New Roman"/>
          <w:b w:val="false"/>
          <w:i w:val="false"/>
          <w:color w:val="ff0000"/>
          <w:sz w:val="28"/>
        </w:rPr>
        <w:t>№ С-26-3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); 19.11.2010 </w:t>
      </w:r>
      <w:r>
        <w:rPr>
          <w:rFonts w:ascii="Times New Roman"/>
          <w:b w:val="false"/>
          <w:i w:val="false"/>
          <w:color w:val="ff0000"/>
          <w:sz w:val="28"/>
        </w:rPr>
        <w:t>№ ВС-29-2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(подпрограмм) на 2010</w:t>
      </w:r>
      <w:r>
        <w:br/>
      </w:r>
      <w:r>
        <w:rPr>
          <w:rFonts w:ascii="Times New Roman"/>
          <w:b/>
          <w:i w:val="false"/>
          <w:color w:val="000000"/>
        </w:rPr>
        <w:t>
год аулов (сел), аульных (сельских)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393"/>
        <w:gridCol w:w="508"/>
        <w:gridCol w:w="693"/>
        <w:gridCol w:w="553"/>
        <w:gridCol w:w="6113"/>
        <w:gridCol w:w="2513"/>
      </w:tblGrid>
      <w:tr>
        <w:trPr>
          <w:trHeight w:val="1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149 372,0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Жаксы Жаксынского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55740</w:t>
            </w:r>
          </w:p>
        </w:tc>
      </w:tr>
      <w:tr>
        <w:trPr>
          <w:trHeight w:val="73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</w:p>
        </w:tc>
      </w:tr>
      <w:tr>
        <w:trPr>
          <w:trHeight w:val="79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</w:t>
            </w:r>
          </w:p>
        </w:tc>
      </w:tr>
      <w:tr>
        <w:trPr>
          <w:trHeight w:val="6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Белагаш Жаксынского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</w:t>
            </w:r>
          </w:p>
        </w:tc>
      </w:tr>
      <w:tr>
        <w:trPr>
          <w:trHeight w:val="78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</w:t>
            </w:r>
          </w:p>
        </w:tc>
      </w:tr>
      <w:tr>
        <w:trPr>
          <w:trHeight w:val="3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8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Беловодского сельского округа Жаксынского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</w:t>
            </w:r>
          </w:p>
        </w:tc>
      </w:tr>
      <w:tr>
        <w:trPr>
          <w:trHeight w:val="78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75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3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Жанакийминского сельского округа Жаксынского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12073</w:t>
            </w:r>
          </w:p>
        </w:tc>
      </w:tr>
      <w:tr>
        <w:trPr>
          <w:trHeight w:val="79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5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6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Запорожского сельского округа Жаксынского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</w:t>
            </w:r>
          </w:p>
        </w:tc>
      </w:tr>
      <w:tr>
        <w:trPr>
          <w:trHeight w:val="75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69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Есильского сельского округа Жаксынского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73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Киевское Жаксынского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</w:t>
            </w:r>
          </w:p>
        </w:tc>
      </w:tr>
      <w:tr>
        <w:trPr>
          <w:trHeight w:val="8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6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Кайрактинского сельского округа Жаксынского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</w:t>
            </w:r>
          </w:p>
        </w:tc>
      </w:tr>
      <w:tr>
        <w:trPr>
          <w:trHeight w:val="8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78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Калининского сельского округа Жаксынского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</w:t>
            </w:r>
          </w:p>
        </w:tc>
      </w:tr>
      <w:tr>
        <w:trPr>
          <w:trHeight w:val="69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8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40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Кызылсайского сельского округа Жаксынского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</w:p>
        </w:tc>
      </w:tr>
      <w:tr>
        <w:trPr>
          <w:trHeight w:val="73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</w:t>
            </w:r>
          </w:p>
        </w:tc>
      </w:tr>
      <w:tr>
        <w:trPr>
          <w:trHeight w:val="3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6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Новокиенского сельского округа Жаксынского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</w:t>
            </w:r>
          </w:p>
        </w:tc>
      </w:tr>
      <w:tr>
        <w:trPr>
          <w:trHeight w:val="78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6062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6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3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Подгорное Жаксынского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</w:t>
            </w:r>
          </w:p>
        </w:tc>
      </w:tr>
      <w:tr>
        <w:trPr>
          <w:trHeight w:val="78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</w:t>
            </w:r>
          </w:p>
        </w:tc>
      </w:tr>
      <w:tr>
        <w:trPr>
          <w:trHeight w:val="3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76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3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Ишимского сельского округа Жаксынского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7846</w:t>
            </w:r>
          </w:p>
        </w:tc>
      </w:tr>
      <w:tr>
        <w:trPr>
          <w:trHeight w:val="79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79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Тарасовского сельского округа Жаксынского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</w:t>
            </w:r>
          </w:p>
        </w:tc>
      </w:tr>
      <w:tr>
        <w:trPr>
          <w:trHeight w:val="73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</w:t>
            </w:r>
          </w:p>
        </w:tc>
      </w:tr>
      <w:tr>
        <w:trPr>
          <w:trHeight w:val="3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79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Терсаканского сельского округа Жаксынского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</w:t>
            </w:r>
          </w:p>
        </w:tc>
      </w:tr>
      <w:tr>
        <w:trPr>
          <w:trHeight w:val="8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76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Чапаевское Жаксынского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</w:t>
            </w:r>
          </w:p>
        </w:tc>
      </w:tr>
      <w:tr>
        <w:trPr>
          <w:trHeight w:val="70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9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