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c94b" w14:textId="79cc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учреждений, виды и объемы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9 января 2009 года. Зарегистрировано Управлением юстиции Зерендинского района Акмолинской области 2 февраля 2009 года № 1-14-94. Утратило силу - постановлением Зерендинского районного акимата Акмолинской области от 16 марта 2010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Зерендинского районного акимата Акмолинской области от 16.03.2010 года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и на основании протокола экспертного Совета по вопросам предпринимательства при акимате Зерендинского района от 05 января 2009 года № 2, согласно поданных заявок, с целью социальной защиты безработных, испытывающих трудности в поисках постоянного места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учреждений, виды и объемы общественных работ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занятых на оплачиваемых общественных работах, производить из средств местного бюджета за фактически выполненную работу по действующим в организациях расценкам в размере не менее минимальной месячной заработной платы, установленной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Зерендинского района (Казиякпарова З.Б.) осуществлять направление безработных с их согласия на оплачиваемые общественные работы в пределах средств, предусмотренных на их проведение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Зерендинского района от 06 февраля 2008 года № 49 «Об утверждении перечня организаций, учреждений, виды и объемы общественных работ на 2008 год», зарегистрированное в Региональном Реестре государственной регистраций нормативных правовых актов № 1-14-76, опубликованное в районной газете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«Бірлік Единство» 27 февраля 2008 года,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Настоящее постановление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К.Токтасин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Ахметов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                           Бражанов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Зерендинскому региону                   Жанашев С.Г.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советник юстиции                    Салимов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               Калабаев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Шарипов Е.Р.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2009 г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учреждений,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и объемы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2009 год»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учреждений,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3068"/>
        <w:gridCol w:w="3112"/>
        <w:gridCol w:w="1184"/>
        <w:gridCol w:w="2137"/>
        <w:gridCol w:w="1444"/>
        <w:gridCol w:w="2030"/>
      </w:tblGrid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учреждений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и условия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тельностьработ(ме-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Размероплатытысяч тенге)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108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и перепись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3.Социалогический опрос населения и работодателей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4.Экологическое оздоровление региона (озеленение и 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и перепись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и перепись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и перепись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Бирлестык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Самарбайского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Булакский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и перепись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Пухальского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им.Канай-би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Казотинского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и перепись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С.Сейфуллина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Кзылсаянского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села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период приписной и призывной комиссии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лабораторных анализов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Зерендинского района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региональных мероприятий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Зерендинского района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работа в 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органах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работа в 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органах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суд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работа в 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органах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Зерендинскому региону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работа в 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органах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учреждение«Отдел внутренней политики»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регионального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 предприятия«Центр по недвижимости по Акмолинской области Комитета 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и оказания правовой помощи Министерства юстиции Республики Казахстан»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резервных копий, архивирование данных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на праве 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дор» Комитета автомобильных дорог Министерства транспорта и комуникаций Республики Казахстан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мусора, уход за лесонасаждени-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банка                                                15,0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                        123                         5404,0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постановлением акимата Зерендинского района Акмолинской области от 19.11.2009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