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32dd0" w14:textId="1832d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18 декабря 2008 года № 14-85 "О бюджете Зерендинского района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31 марта 2009 года № 16-96. Зарегистрировано Управлением юстиции Зерендинского района Акмолинской области 7 апреля 2009 года № 1-14-95.  Утратило силу - решением  Зерендинского районного маслихата Акмолинской области от 9 апреля 2010 года № 27-173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  Зерендинского районного маслихата Акмолинской области от 09.04.2010 № 27-173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от 26 марта 2009 года № 4С-13-2 «О внесении изменений и дополнений в решение Акмолинского областного маслихата от 13 декабря 2008 года № 4С-11-5 «Об областном бюджете на 2009 год», зарегистрированного в реестре государственной регистрации нормативных правовых актов № 3286 и согласно представления акима района от 27 марта 2009 года № 389, Зерендинский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Внести в решение районного маслихата от 18 декабря 2009 года № 14-85 «О бюджете Зерендинского района на 2009 год» зарегистрированного в Реестре государственной регистрации нормативных правовых актов № 1-14-89, опубликовано в газете «Зеренді» от 9 января 2009 года № 02(06)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«2 073 355» заменить на цифры «2 117 094»;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«712 592» заменить на цифры «715 592»;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«20 000» заменить на цифры «33 000»;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«1 328 667» заменить на цифры «1 356 406»;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«2 041 755» заменить на цифры «2 059 799,7»;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«31 600» заменить на цифры «28 600»;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«0» заменить на цифры «3 000»;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«0» заменить на цифры «28 694,3»;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«0» заменить на цифры «-28 694,3»;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текстом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«Погашение кредита в сумме 28 698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в сумме 3,7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«80 340» заменить на цифры «108 079»;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«1 948» заменить на цифры «29 687»;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«1 948 тысяч тенге - на оказание социальной помощи участникам и инвалидам Великой отечественной войны на расходы за коммунальные услуги»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«22 339 тысяч тенге – на содержание детского сада «Арайлы» в селе Зеренда;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5 400 тысяч тенге – на обеспечение стабильной работы и бесперебойное функционирование теплоснабжающих предприятий».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«35 000» заменить на цифры «9 400»;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«6-1. Учесть, что в районном бюджете на 2009 год в установленном законодательством порядке использованы свободные остатки бюджетных средств, образовавшиеся на 1 января 2009 года, в сумме 3,7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«6-2. Учесть, что в районном бюджете на 2009 год предусмотрен возврат целевых трансфертов, выделенных из республиканского и областного бюджетов в сумме 3 234,2 тысячи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«6-3. Учесть, что в районном бюджете на 2009 год предусмотрен возврат в областной бюджет не погашенного кредита, выданного в 2008 году на покрытие дефицита наличности района в сумме 28 698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решением Зерендинского районного маслихата Акмолинской области от 24.07.2009 </w:t>
      </w:r>
      <w:r>
        <w:rPr>
          <w:rFonts w:ascii="Times New Roman"/>
          <w:b w:val="false"/>
          <w:i w:val="false"/>
          <w:color w:val="000000"/>
          <w:sz w:val="28"/>
        </w:rPr>
        <w:t>№ 19-117.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2. Приложение 1, 2, 4 к решению Зерендинского районного  маслихата от 18 декабря 2008 года № 14-85 «О бюджете Зерендинского района на 2009 год» зарегистрированного в Реестре государственной регистрации нормативных правовых актов № 1-14-89, опубликовано в газете «Зеренді» от 9 января 2009 года № 02(06) изложить в новой редакции согласно приложению 1, 2, 3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решением Зерендинского районного маслихата Акмолинской области от 24.07.2009 </w:t>
      </w:r>
      <w:r>
        <w:rPr>
          <w:rFonts w:ascii="Times New Roman"/>
          <w:b w:val="false"/>
          <w:i w:val="false"/>
          <w:color w:val="000000"/>
          <w:sz w:val="28"/>
        </w:rPr>
        <w:t>№ 19-117.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Зерендинского района и вводится в действие с 1 января 2009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С.Курмангужина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К.Хасенов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Зерендинского района                  Е.Сагдиев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Зерендинского района                       А.Каирбекова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Зерендинского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31 марта 2009 года № 16-96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857"/>
        <w:gridCol w:w="842"/>
        <w:gridCol w:w="804"/>
        <w:gridCol w:w="804"/>
        <w:gridCol w:w="7023"/>
        <w:gridCol w:w="1990"/>
      </w:tblGrid>
      <w:tr>
        <w:trPr>
          <w:trHeight w:val="1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2117094</w:t>
            </w:r>
          </w:p>
        </w:tc>
      </w:tr>
      <w:tr>
        <w:trPr>
          <w:trHeight w:val="19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712592</w:t>
            </w:r>
          </w:p>
        </w:tc>
      </w:tr>
      <w:tr>
        <w:trPr>
          <w:trHeight w:val="19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 на доходы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16067</w:t>
            </w:r>
          </w:p>
        </w:tc>
      </w:tr>
      <w:tr>
        <w:trPr>
          <w:trHeight w:val="19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16067</w:t>
            </w:r>
          </w:p>
        </w:tc>
      </w:tr>
      <w:tr>
        <w:trPr>
          <w:trHeight w:val="64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15735</w:t>
            </w:r>
          </w:p>
        </w:tc>
      </w:tr>
      <w:tr>
        <w:trPr>
          <w:trHeight w:val="103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270838</w:t>
            </w:r>
          </w:p>
        </w:tc>
      </w:tr>
      <w:tr>
        <w:trPr>
          <w:trHeight w:val="19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270838</w:t>
            </w:r>
          </w:p>
        </w:tc>
      </w:tr>
      <w:tr>
        <w:trPr>
          <w:trHeight w:val="2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270838</w:t>
            </w:r>
          </w:p>
        </w:tc>
      </w:tr>
      <w:tr>
        <w:trPr>
          <w:trHeight w:val="3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225505</w:t>
            </w:r>
          </w:p>
        </w:tc>
      </w:tr>
      <w:tr>
        <w:trPr>
          <w:trHeight w:val="19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184208</w:t>
            </w:r>
          </w:p>
        </w:tc>
      </w:tr>
      <w:tr>
        <w:trPr>
          <w:trHeight w:val="6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182708</w:t>
            </w:r>
          </w:p>
        </w:tc>
      </w:tr>
      <w:tr>
        <w:trPr>
          <w:trHeight w:val="4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9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14723</w:t>
            </w:r>
          </w:p>
        </w:tc>
      </w:tr>
      <w:tr>
        <w:trPr>
          <w:trHeight w:val="4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58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 сельскохозяйственного назначения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</w:t>
            </w:r>
          </w:p>
        </w:tc>
      </w:tr>
      <w:tr>
        <w:trPr>
          <w:trHeight w:val="12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0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3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23574</w:t>
            </w:r>
          </w:p>
        </w:tc>
      </w:tr>
      <w:tr>
        <w:trPr>
          <w:trHeight w:val="4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11848</w:t>
            </w:r>
          </w:p>
        </w:tc>
      </w:tr>
      <w:tr>
        <w:trPr>
          <w:trHeight w:val="4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11726</w:t>
            </w:r>
          </w:p>
        </w:tc>
      </w:tr>
      <w:tr>
        <w:trPr>
          <w:trHeight w:val="2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8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195624</w:t>
            </w:r>
          </w:p>
        </w:tc>
      </w:tr>
      <w:tr>
        <w:trPr>
          <w:trHeight w:val="19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181900</w:t>
            </w:r>
          </w:p>
        </w:tc>
      </w:tr>
      <w:tr>
        <w:trPr>
          <w:trHeight w:val="6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виды спирта, произведенные на территории Республики Казахстан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179000</w:t>
            </w:r>
          </w:p>
        </w:tc>
      </w:tr>
      <w:tr>
        <w:trPr>
          <w:trHeight w:val="12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8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58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8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6724</w:t>
            </w:r>
          </w:p>
        </w:tc>
      </w:tr>
      <w:tr>
        <w:trPr>
          <w:trHeight w:val="4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103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представительств,а также их перерегистрацию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10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8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проезд по платным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 автомобильным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дорогам местного значения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средств,а также их перерегистрацию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6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</w:t>
            </w:r>
          </w:p>
        </w:tc>
      </w:tr>
      <w:tr>
        <w:trPr>
          <w:trHeight w:val="142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33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</w:t>
            </w:r>
          </w:p>
        </w:tc>
      </w:tr>
      <w:tr>
        <w:trPr>
          <w:trHeight w:val="19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</w:t>
            </w:r>
          </w:p>
        </w:tc>
      </w:tr>
      <w:tr>
        <w:trPr>
          <w:trHeight w:val="3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 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</w:t>
            </w:r>
          </w:p>
        </w:tc>
      </w:tr>
      <w:tr>
        <w:trPr>
          <w:trHeight w:val="207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6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48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взимаемая за выдачу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визы к паспортам иностранцев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 без гражданства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заменяющим их документам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выезда из Республики Казахстан и въезда в Республику Казахстан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взимаемая за 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Казахстан, восстановлении  гражданства Республики Казахстан и прекращении гражданства Республики Казахстан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взимаемая за регистрацию места жительства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8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документов, удостоверяющих личность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9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налоговые поступления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12096</w:t>
            </w:r>
          </w:p>
        </w:tc>
      </w:tr>
      <w:tr>
        <w:trPr>
          <w:trHeight w:val="3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</w:p>
        </w:tc>
      </w:tr>
      <w:tr>
        <w:trPr>
          <w:trHeight w:val="6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</w:p>
        </w:tc>
      </w:tr>
      <w:tr>
        <w:trPr>
          <w:trHeight w:val="4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</w:p>
        </w:tc>
      </w:tr>
      <w:tr>
        <w:trPr>
          <w:trHeight w:val="6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10997</w:t>
            </w:r>
          </w:p>
        </w:tc>
      </w:tr>
      <w:tr>
        <w:trPr>
          <w:trHeight w:val="253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Казахстан,за исключением поступлений от организаций нефтяного сектора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10997</w:t>
            </w:r>
          </w:p>
        </w:tc>
      </w:tr>
      <w:tr>
        <w:trPr>
          <w:trHeight w:val="6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10997</w:t>
            </w:r>
          </w:p>
        </w:tc>
      </w:tr>
      <w:tr>
        <w:trPr>
          <w:trHeight w:val="10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 налоговые поступления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 налоговые поступления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87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 налоговые поступления в местный бюджет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</w:p>
        </w:tc>
      </w:tr>
      <w:tr>
        <w:trPr>
          <w:trHeight w:val="58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58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4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3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9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1356406</w:t>
            </w:r>
          </w:p>
        </w:tc>
      </w:tr>
      <w:tr>
        <w:trPr>
          <w:trHeight w:val="58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11356406</w:t>
            </w:r>
          </w:p>
        </w:tc>
      </w:tr>
      <w:tr>
        <w:trPr>
          <w:trHeight w:val="3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1356406</w:t>
            </w:r>
          </w:p>
        </w:tc>
      </w:tr>
      <w:tr>
        <w:trPr>
          <w:trHeight w:val="27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63011</w:t>
            </w:r>
          </w:p>
        </w:tc>
      </w:tr>
      <w:tr>
        <w:trPr>
          <w:trHeight w:val="2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238459</w:t>
            </w:r>
          </w:p>
        </w:tc>
      </w:tr>
      <w:tr>
        <w:trPr>
          <w:trHeight w:val="2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1054936</w:t>
            </w:r>
          </w:p>
        </w:tc>
      </w:tr>
      <w:tr>
        <w:trPr>
          <w:trHeight w:val="19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2059799,7</w:t>
            </w:r>
          </w:p>
        </w:tc>
      </w:tr>
      <w:tr>
        <w:trPr>
          <w:trHeight w:val="7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164411</w:t>
            </w:r>
          </w:p>
        </w:tc>
      </w:tr>
      <w:tr>
        <w:trPr>
          <w:trHeight w:val="64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144553</w:t>
            </w:r>
          </w:p>
        </w:tc>
      </w:tr>
      <w:tr>
        <w:trPr>
          <w:trHeight w:val="4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</w:tr>
      <w:tr>
        <w:trPr>
          <w:trHeight w:val="4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</w:tr>
      <w:tr>
        <w:trPr>
          <w:trHeight w:val="3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32827</w:t>
            </w:r>
          </w:p>
        </w:tc>
      </w:tr>
      <w:tr>
        <w:trPr>
          <w:trHeight w:val="48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32827</w:t>
            </w:r>
          </w:p>
        </w:tc>
      </w:tr>
      <w:tr>
        <w:trPr>
          <w:trHeight w:val="78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101626</w:t>
            </w:r>
          </w:p>
        </w:tc>
      </w:tr>
      <w:tr>
        <w:trPr>
          <w:trHeight w:val="12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101626</w:t>
            </w:r>
          </w:p>
        </w:tc>
      </w:tr>
      <w:tr>
        <w:trPr>
          <w:trHeight w:val="2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11690</w:t>
            </w:r>
          </w:p>
        </w:tc>
      </w:tr>
      <w:tr>
        <w:trPr>
          <w:trHeight w:val="3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11690</w:t>
            </w:r>
          </w:p>
        </w:tc>
      </w:tr>
      <w:tr>
        <w:trPr>
          <w:trHeight w:val="3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</w:t>
            </w:r>
          </w:p>
        </w:tc>
      </w:tr>
      <w:tr>
        <w:trPr>
          <w:trHeight w:val="4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12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6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</w:t>
            </w:r>
          </w:p>
        </w:tc>
      </w:tr>
      <w:tr>
        <w:trPr>
          <w:trHeight w:val="27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</w:t>
            </w:r>
          </w:p>
        </w:tc>
      </w:tr>
      <w:tr>
        <w:trPr>
          <w:trHeight w:val="58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</w:t>
            </w:r>
          </w:p>
        </w:tc>
      </w:tr>
      <w:tr>
        <w:trPr>
          <w:trHeight w:val="6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</w:t>
            </w:r>
          </w:p>
        </w:tc>
      </w:tr>
      <w:tr>
        <w:trPr>
          <w:trHeight w:val="2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</w:t>
            </w:r>
          </w:p>
        </w:tc>
      </w:tr>
      <w:tr>
        <w:trPr>
          <w:trHeight w:val="2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</w:t>
            </w:r>
          </w:p>
        </w:tc>
      </w:tr>
      <w:tr>
        <w:trPr>
          <w:trHeight w:val="3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</w:t>
            </w:r>
          </w:p>
        </w:tc>
      </w:tr>
      <w:tr>
        <w:trPr>
          <w:trHeight w:val="4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</w:t>
            </w:r>
          </w:p>
        </w:tc>
      </w:tr>
      <w:tr>
        <w:trPr>
          <w:trHeight w:val="4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1420010,7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86819</w:t>
            </w:r>
          </w:p>
        </w:tc>
      </w:tr>
      <w:tr>
        <w:trPr>
          <w:trHeight w:val="6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86819</w:t>
            </w:r>
          </w:p>
        </w:tc>
      </w:tr>
      <w:tr>
        <w:trPr>
          <w:trHeight w:val="6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86819</w:t>
            </w:r>
          </w:p>
        </w:tc>
      </w:tr>
      <w:tr>
        <w:trPr>
          <w:trHeight w:val="4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1249547,7</w:t>
            </w:r>
          </w:p>
        </w:tc>
      </w:tr>
      <w:tr>
        <w:trPr>
          <w:trHeight w:val="78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</w:t>
            </w:r>
          </w:p>
        </w:tc>
      </w:tr>
      <w:tr>
        <w:trPr>
          <w:trHeight w:val="8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</w:t>
            </w:r>
          </w:p>
        </w:tc>
      </w:tr>
      <w:tr>
        <w:trPr>
          <w:trHeight w:val="3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1246572,7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1246572,7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19330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83644</w:t>
            </w:r>
          </w:p>
        </w:tc>
      </w:tr>
      <w:tr>
        <w:trPr>
          <w:trHeight w:val="3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21741</w:t>
            </w:r>
          </w:p>
        </w:tc>
      </w:tr>
      <w:tr>
        <w:trPr>
          <w:trHeight w:val="4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</w:t>
            </w:r>
          </w:p>
        </w:tc>
      </w:tr>
      <w:tr>
        <w:trPr>
          <w:trHeight w:val="6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</w:p>
        </w:tc>
      </w:tr>
      <w:tr>
        <w:trPr>
          <w:trHeight w:val="10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организаций образования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6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52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61903</w:t>
            </w:r>
          </w:p>
        </w:tc>
      </w:tr>
      <w:tr>
        <w:trPr>
          <w:trHeight w:val="4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61903</w:t>
            </w:r>
          </w:p>
        </w:tc>
      </w:tr>
      <w:tr>
        <w:trPr>
          <w:trHeight w:val="4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111409</w:t>
            </w:r>
          </w:p>
        </w:tc>
      </w:tr>
      <w:tr>
        <w:trPr>
          <w:trHeight w:val="2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87875</w:t>
            </w:r>
          </w:p>
        </w:tc>
      </w:tr>
      <w:tr>
        <w:trPr>
          <w:trHeight w:val="78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87875</w:t>
            </w:r>
          </w:p>
        </w:tc>
      </w:tr>
      <w:tr>
        <w:trPr>
          <w:trHeight w:val="2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14005</w:t>
            </w:r>
          </w:p>
        </w:tc>
      </w:tr>
      <w:tr>
        <w:trPr>
          <w:trHeight w:val="4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8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39528</w:t>
            </w:r>
          </w:p>
        </w:tc>
      </w:tr>
      <w:tr>
        <w:trPr>
          <w:trHeight w:val="6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4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13131</w:t>
            </w:r>
          </w:p>
        </w:tc>
      </w:tr>
      <w:tr>
        <w:trPr>
          <w:trHeight w:val="4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14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</w:t>
            </w:r>
          </w:p>
        </w:tc>
      </w:tr>
      <w:tr>
        <w:trPr>
          <w:trHeight w:val="8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23534</w:t>
            </w:r>
          </w:p>
        </w:tc>
      </w:tr>
      <w:tr>
        <w:trPr>
          <w:trHeight w:val="78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23534</w:t>
            </w:r>
          </w:p>
        </w:tc>
      </w:tr>
      <w:tr>
        <w:trPr>
          <w:trHeight w:val="4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14913</w:t>
            </w:r>
          </w:p>
        </w:tc>
      </w:tr>
      <w:tr>
        <w:trPr>
          <w:trHeight w:val="8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</w:tr>
      <w:tr>
        <w:trPr>
          <w:trHeight w:val="17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</w:t>
            </w:r>
          </w:p>
        </w:tc>
      </w:tr>
      <w:tr>
        <w:trPr>
          <w:trHeight w:val="4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42685</w:t>
            </w:r>
          </w:p>
        </w:tc>
      </w:tr>
      <w:tr>
        <w:trPr>
          <w:trHeight w:val="2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</w:t>
            </w:r>
          </w:p>
        </w:tc>
      </w:tr>
      <w:tr>
        <w:trPr>
          <w:trHeight w:val="8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25682</w:t>
            </w:r>
          </w:p>
        </w:tc>
      </w:tr>
      <w:tr>
        <w:trPr>
          <w:trHeight w:val="96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20792</w:t>
            </w:r>
          </w:p>
        </w:tc>
      </w:tr>
      <w:tr>
        <w:trPr>
          <w:trHeight w:val="4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</w:t>
            </w:r>
          </w:p>
        </w:tc>
      </w:tr>
      <w:tr>
        <w:trPr>
          <w:trHeight w:val="8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</w:p>
        </w:tc>
      </w:tr>
      <w:tr>
        <w:trPr>
          <w:trHeight w:val="3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</w:t>
            </w:r>
          </w:p>
        </w:tc>
      </w:tr>
      <w:tr>
        <w:trPr>
          <w:trHeight w:val="2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15599</w:t>
            </w:r>
          </w:p>
        </w:tc>
      </w:tr>
      <w:tr>
        <w:trPr>
          <w:trHeight w:val="78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</w:t>
            </w:r>
          </w:p>
        </w:tc>
      </w:tr>
      <w:tr>
        <w:trPr>
          <w:trHeight w:val="4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</w:t>
            </w:r>
          </w:p>
        </w:tc>
      </w:tr>
      <w:tr>
        <w:trPr>
          <w:trHeight w:val="8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</w:t>
            </w:r>
          </w:p>
        </w:tc>
      </w:tr>
      <w:tr>
        <w:trPr>
          <w:trHeight w:val="2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4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87262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47970</w:t>
            </w:r>
          </w:p>
        </w:tc>
      </w:tr>
      <w:tr>
        <w:trPr>
          <w:trHeight w:val="5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47970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47970</w:t>
            </w:r>
          </w:p>
        </w:tc>
      </w:tr>
      <w:tr>
        <w:trPr>
          <w:trHeight w:val="2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</w:t>
            </w:r>
          </w:p>
        </w:tc>
      </w:tr>
      <w:tr>
        <w:trPr>
          <w:trHeight w:val="4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</w:t>
            </w:r>
          </w:p>
        </w:tc>
      </w:tr>
      <w:tr>
        <w:trPr>
          <w:trHeight w:val="64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</w:t>
            </w:r>
          </w:p>
        </w:tc>
      </w:tr>
      <w:tr>
        <w:trPr>
          <w:trHeight w:val="12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</w:t>
            </w:r>
          </w:p>
        </w:tc>
      </w:tr>
      <w:tr>
        <w:trPr>
          <w:trHeight w:val="27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22759</w:t>
            </w:r>
          </w:p>
        </w:tc>
      </w:tr>
      <w:tr>
        <w:trPr>
          <w:trHeight w:val="58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16405</w:t>
            </w:r>
          </w:p>
        </w:tc>
      </w:tr>
      <w:tr>
        <w:trPr>
          <w:trHeight w:val="4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14859</w:t>
            </w:r>
          </w:p>
        </w:tc>
      </w:tr>
      <w:tr>
        <w:trPr>
          <w:trHeight w:val="66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</w:t>
            </w:r>
          </w:p>
        </w:tc>
      </w:tr>
      <w:tr>
        <w:trPr>
          <w:trHeight w:val="4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</w:t>
            </w:r>
          </w:p>
        </w:tc>
      </w:tr>
      <w:tr>
        <w:trPr>
          <w:trHeight w:val="6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</w:t>
            </w:r>
          </w:p>
        </w:tc>
      </w:tr>
      <w:tr>
        <w:trPr>
          <w:trHeight w:val="6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10915</w:t>
            </w:r>
          </w:p>
        </w:tc>
      </w:tr>
      <w:tr>
        <w:trPr>
          <w:trHeight w:val="5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</w:t>
            </w:r>
          </w:p>
        </w:tc>
      </w:tr>
      <w:tr>
        <w:trPr>
          <w:trHeight w:val="4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</w:t>
            </w:r>
          </w:p>
        </w:tc>
      </w:tr>
      <w:tr>
        <w:trPr>
          <w:trHeight w:val="58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</w:t>
            </w:r>
          </w:p>
        </w:tc>
      </w:tr>
      <w:tr>
        <w:trPr>
          <w:trHeight w:val="4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</w:t>
            </w:r>
          </w:p>
        </w:tc>
      </w:tr>
      <w:tr>
        <w:trPr>
          <w:trHeight w:val="4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</w:t>
            </w:r>
          </w:p>
        </w:tc>
      </w:tr>
      <w:tr>
        <w:trPr>
          <w:trHeight w:val="4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</w:t>
            </w:r>
          </w:p>
        </w:tc>
      </w:tr>
      <w:tr>
        <w:trPr>
          <w:trHeight w:val="12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174519</w:t>
            </w:r>
          </w:p>
        </w:tc>
      </w:tr>
      <w:tr>
        <w:trPr>
          <w:trHeight w:val="2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</w:t>
            </w:r>
          </w:p>
        </w:tc>
      </w:tr>
      <w:tr>
        <w:trPr>
          <w:trHeight w:val="58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</w:t>
            </w:r>
          </w:p>
        </w:tc>
      </w:tr>
      <w:tr>
        <w:trPr>
          <w:trHeight w:val="4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</w:t>
            </w:r>
          </w:p>
        </w:tc>
      </w:tr>
      <w:tr>
        <w:trPr>
          <w:trHeight w:val="3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160067</w:t>
            </w:r>
          </w:p>
        </w:tc>
      </w:tr>
      <w:tr>
        <w:trPr>
          <w:trHeight w:val="4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160067</w:t>
            </w:r>
          </w:p>
        </w:tc>
      </w:tr>
      <w:tr>
        <w:trPr>
          <w:trHeight w:val="2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160067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</w:t>
            </w:r>
          </w:p>
        </w:tc>
      </w:tr>
      <w:tr>
        <w:trPr>
          <w:trHeight w:val="58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</w:t>
            </w:r>
          </w:p>
        </w:tc>
      </w:tr>
      <w:tr>
        <w:trPr>
          <w:trHeight w:val="8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(сельских)округов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</w:p>
        </w:tc>
      </w:tr>
      <w:tr>
        <w:trPr>
          <w:trHeight w:val="82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</w:t>
            </w:r>
          </w:p>
        </w:tc>
      </w:tr>
      <w:tr>
        <w:trPr>
          <w:trHeight w:val="4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</w:t>
            </w:r>
          </w:p>
        </w:tc>
      </w:tr>
      <w:tr>
        <w:trPr>
          <w:trHeight w:val="3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</w:t>
            </w:r>
          </w:p>
        </w:tc>
      </w:tr>
      <w:tr>
        <w:trPr>
          <w:trHeight w:val="4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</w:t>
            </w:r>
          </w:p>
        </w:tc>
      </w:tr>
      <w:tr>
        <w:trPr>
          <w:trHeight w:val="58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</w:t>
            </w:r>
          </w:p>
        </w:tc>
      </w:tr>
      <w:tr>
        <w:trPr>
          <w:trHeight w:val="6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147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района,генеральных планов городов районного(областного) значения,поселков и иных сельских населенных пунктов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</w:tr>
      <w:tr>
        <w:trPr>
          <w:trHeight w:val="2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30100</w:t>
            </w:r>
          </w:p>
        </w:tc>
      </w:tr>
      <w:tr>
        <w:trPr>
          <w:trHeight w:val="6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0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96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22300</w:t>
            </w:r>
          </w:p>
        </w:tc>
      </w:tr>
      <w:tr>
        <w:trPr>
          <w:trHeight w:val="4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22300</w:t>
            </w:r>
          </w:p>
        </w:tc>
      </w:tr>
      <w:tr>
        <w:trPr>
          <w:trHeight w:val="4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8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15405</w:t>
            </w:r>
          </w:p>
        </w:tc>
      </w:tr>
      <w:tr>
        <w:trPr>
          <w:trHeight w:val="4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</w:t>
            </w:r>
          </w:p>
        </w:tc>
      </w:tr>
      <w:tr>
        <w:trPr>
          <w:trHeight w:val="58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</w:t>
            </w:r>
          </w:p>
        </w:tc>
      </w:tr>
      <w:tr>
        <w:trPr>
          <w:trHeight w:val="4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</w:t>
            </w:r>
          </w:p>
        </w:tc>
      </w:tr>
      <w:tr>
        <w:trPr>
          <w:trHeight w:val="4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3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</w:t>
            </w:r>
          </w:p>
        </w:tc>
      </w:tr>
      <w:tr>
        <w:trPr>
          <w:trHeight w:val="66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</w:t>
            </w:r>
          </w:p>
        </w:tc>
      </w:tr>
      <w:tr>
        <w:trPr>
          <w:trHeight w:val="96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10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4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</w:t>
            </w:r>
          </w:p>
        </w:tc>
      </w:tr>
      <w:tr>
        <w:trPr>
          <w:trHeight w:val="48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</w:t>
            </w:r>
          </w:p>
        </w:tc>
      </w:tr>
      <w:tr>
        <w:trPr>
          <w:trHeight w:val="6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</w:t>
            </w:r>
          </w:p>
        </w:tc>
      </w:tr>
      <w:tr>
        <w:trPr>
          <w:trHeight w:val="10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</w:t>
            </w:r>
          </w:p>
        </w:tc>
      </w:tr>
      <w:tr>
        <w:trPr>
          <w:trHeight w:val="3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28600</w:t>
            </w:r>
          </w:p>
        </w:tc>
      </w:tr>
      <w:tr>
        <w:trPr>
          <w:trHeight w:val="18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31600</w:t>
            </w:r>
          </w:p>
        </w:tc>
      </w:tr>
      <w:tr>
        <w:trPr>
          <w:trHeight w:val="18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31600</w:t>
            </w:r>
          </w:p>
        </w:tc>
      </w:tr>
      <w:tr>
        <w:trPr>
          <w:trHeight w:val="43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31600</w:t>
            </w:r>
          </w:p>
        </w:tc>
      </w:tr>
      <w:tr>
        <w:trPr>
          <w:trHeight w:val="6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31600</w:t>
            </w:r>
          </w:p>
        </w:tc>
      </w:tr>
      <w:tr>
        <w:trPr>
          <w:trHeight w:val="58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8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02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введении коммунальных государственных предприятий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28694,3</w:t>
            </w:r>
          </w:p>
        </w:tc>
      </w:tr>
      <w:tr>
        <w:trPr>
          <w:trHeight w:val="58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-28694,3</w:t>
            </w:r>
          </w:p>
        </w:tc>
      </w:tr>
      <w:tr>
        <w:trPr>
          <w:trHeight w:val="19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28698</w:t>
            </w:r>
          </w:p>
        </w:tc>
      </w:tr>
      <w:tr>
        <w:trPr>
          <w:trHeight w:val="19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28698</w:t>
            </w:r>
          </w:p>
        </w:tc>
      </w:tr>
      <w:tr>
        <w:trPr>
          <w:trHeight w:val="19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28698</w:t>
            </w:r>
          </w:p>
        </w:tc>
      </w:tr>
      <w:tr>
        <w:trPr>
          <w:trHeight w:val="3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28698</w:t>
            </w:r>
          </w:p>
        </w:tc>
      </w:tr>
      <w:tr>
        <w:trPr>
          <w:trHeight w:val="4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28698</w:t>
            </w:r>
          </w:p>
        </w:tc>
      </w:tr>
      <w:tr>
        <w:trPr>
          <w:trHeight w:val="4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вышестоящим бюджетом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28698</w:t>
            </w:r>
          </w:p>
        </w:tc>
      </w:tr>
      <w:tr>
        <w:trPr>
          <w:trHeight w:val="4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государственным ценным эмиссионным бумагам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договорам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</w:tr>
      <w:tr>
        <w:trPr>
          <w:trHeight w:val="3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</w:tr>
      <w:tr>
        <w:trPr>
          <w:trHeight w:val="3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</w:tr>
      <w:tr>
        <w:trPr>
          <w:trHeight w:val="3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</w:tr>
      <w:tr>
        <w:trPr>
          <w:trHeight w:val="4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Зерендинского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31 марта 2009 года № 16-96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2009 год с разделением на бюджетные программы, направленные на реализацию бюджетных инвестиционных проектов и формирование 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774"/>
        <w:gridCol w:w="834"/>
        <w:gridCol w:w="774"/>
        <w:gridCol w:w="8027"/>
        <w:gridCol w:w="2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258 664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61 903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хозяйтсво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160067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уставного капитала юридических лиц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31 600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от 31 марта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года № 16-96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аульных (сельских) округов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816"/>
        <w:gridCol w:w="851"/>
        <w:gridCol w:w="860"/>
        <w:gridCol w:w="861"/>
        <w:gridCol w:w="832"/>
        <w:gridCol w:w="6103"/>
        <w:gridCol w:w="2023"/>
      </w:tblGrid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аульного (сельского) округа</w:t>
            </w:r>
          </w:p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Аккольского сельского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</w:t>
            </w:r>
          </w:p>
        </w:tc>
      </w:tr>
      <w:tr>
        <w:trPr>
          <w:trHeight w:val="28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</w:p>
        </w:tc>
      </w:tr>
      <w:tr>
        <w:trPr>
          <w:trHeight w:val="6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</w:p>
        </w:tc>
      </w:tr>
      <w:tr>
        <w:trPr>
          <w:trHeight w:val="97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</w:p>
        </w:tc>
      </w:tr>
      <w:tr>
        <w:trPr>
          <w:trHeight w:val="9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96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37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28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28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11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15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Булакского сельского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</w:t>
            </w:r>
          </w:p>
        </w:tc>
      </w:tr>
      <w:tr>
        <w:trPr>
          <w:trHeight w:val="5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</w:t>
            </w:r>
          </w:p>
        </w:tc>
      </w:tr>
      <w:tr>
        <w:trPr>
          <w:trHeight w:val="124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</w:t>
            </w:r>
          </w:p>
        </w:tc>
      </w:tr>
      <w:tr>
        <w:trPr>
          <w:trHeight w:val="11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</w:t>
            </w:r>
          </w:p>
        </w:tc>
      </w:tr>
      <w:tr>
        <w:trPr>
          <w:trHeight w:val="12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11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11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15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Викторовского сельского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</w:t>
            </w:r>
          </w:p>
        </w:tc>
      </w:tr>
      <w:tr>
        <w:trPr>
          <w:trHeight w:val="5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</w:t>
            </w:r>
          </w:p>
        </w:tc>
      </w:tr>
      <w:tr>
        <w:trPr>
          <w:trHeight w:val="8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</w:t>
            </w:r>
          </w:p>
        </w:tc>
      </w:tr>
      <w:tr>
        <w:trPr>
          <w:trHeight w:val="11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</w:t>
            </w:r>
          </w:p>
        </w:tc>
      </w:tr>
      <w:tr>
        <w:trPr>
          <w:trHeight w:val="12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11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11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15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Зерендинского сельского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9364</w:t>
            </w:r>
          </w:p>
        </w:tc>
      </w:tr>
      <w:tr>
        <w:trPr>
          <w:trHeight w:val="5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</w:t>
            </w:r>
          </w:p>
        </w:tc>
      </w:tr>
      <w:tr>
        <w:trPr>
          <w:trHeight w:val="8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</w:t>
            </w:r>
          </w:p>
        </w:tc>
      </w:tr>
      <w:tr>
        <w:trPr>
          <w:trHeight w:val="11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</w:t>
            </w:r>
          </w:p>
        </w:tc>
      </w:tr>
      <w:tr>
        <w:trPr>
          <w:trHeight w:val="12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</w:p>
        </w:tc>
      </w:tr>
      <w:tr>
        <w:trPr>
          <w:trHeight w:val="11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</w:tr>
      <w:tr>
        <w:trPr>
          <w:trHeight w:val="11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</w:tr>
      <w:tr>
        <w:trPr>
          <w:trHeight w:val="15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Исаковского сельского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</w:t>
            </w:r>
          </w:p>
        </w:tc>
      </w:tr>
      <w:tr>
        <w:trPr>
          <w:trHeight w:val="5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</w:t>
            </w:r>
          </w:p>
        </w:tc>
      </w:tr>
      <w:tr>
        <w:trPr>
          <w:trHeight w:val="8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</w:t>
            </w:r>
          </w:p>
        </w:tc>
      </w:tr>
      <w:tr>
        <w:trPr>
          <w:trHeight w:val="11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</w:t>
            </w:r>
          </w:p>
        </w:tc>
      </w:tr>
      <w:tr>
        <w:trPr>
          <w:trHeight w:val="12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11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11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15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Казотинского сельского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</w:t>
            </w:r>
          </w:p>
        </w:tc>
      </w:tr>
      <w:tr>
        <w:trPr>
          <w:trHeight w:val="5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</w:t>
            </w:r>
          </w:p>
        </w:tc>
      </w:tr>
      <w:tr>
        <w:trPr>
          <w:trHeight w:val="8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</w:t>
            </w:r>
          </w:p>
        </w:tc>
      </w:tr>
      <w:tr>
        <w:trPr>
          <w:trHeight w:val="11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</w:t>
            </w:r>
          </w:p>
        </w:tc>
      </w:tr>
      <w:tr>
        <w:trPr>
          <w:trHeight w:val="12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5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11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9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11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11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109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им.Канай би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</w:t>
            </w:r>
          </w:p>
        </w:tc>
      </w:tr>
      <w:tr>
        <w:trPr>
          <w:trHeight w:val="5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</w:p>
        </w:tc>
      </w:tr>
      <w:tr>
        <w:trPr>
          <w:trHeight w:val="8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</w:p>
        </w:tc>
      </w:tr>
      <w:tr>
        <w:trPr>
          <w:trHeight w:val="11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</w:p>
        </w:tc>
      </w:tr>
      <w:tr>
        <w:trPr>
          <w:trHeight w:val="124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11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11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15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Конысбайского сельского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</w:t>
            </w:r>
          </w:p>
        </w:tc>
      </w:tr>
      <w:tr>
        <w:trPr>
          <w:trHeight w:val="5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</w:t>
            </w:r>
          </w:p>
        </w:tc>
      </w:tr>
      <w:tr>
        <w:trPr>
          <w:trHeight w:val="8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</w:t>
            </w:r>
          </w:p>
        </w:tc>
      </w:tr>
      <w:tr>
        <w:trPr>
          <w:trHeight w:val="11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</w:t>
            </w:r>
          </w:p>
        </w:tc>
      </w:tr>
      <w:tr>
        <w:trPr>
          <w:trHeight w:val="12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11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Кусепского сельского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</w:t>
            </w:r>
          </w:p>
        </w:tc>
      </w:tr>
      <w:tr>
        <w:trPr>
          <w:trHeight w:val="5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</w:p>
        </w:tc>
      </w:tr>
      <w:tr>
        <w:trPr>
          <w:trHeight w:val="8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</w:p>
        </w:tc>
      </w:tr>
      <w:tr>
        <w:trPr>
          <w:trHeight w:val="11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</w:p>
        </w:tc>
      </w:tr>
      <w:tr>
        <w:trPr>
          <w:trHeight w:val="12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11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11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15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Кызылегисского сельского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</w:t>
            </w:r>
          </w:p>
        </w:tc>
      </w:tr>
      <w:tr>
        <w:trPr>
          <w:trHeight w:val="5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</w:t>
            </w:r>
          </w:p>
        </w:tc>
      </w:tr>
      <w:tr>
        <w:trPr>
          <w:trHeight w:val="8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</w:t>
            </w:r>
          </w:p>
        </w:tc>
      </w:tr>
      <w:tr>
        <w:trPr>
          <w:trHeight w:val="11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</w:t>
            </w:r>
          </w:p>
        </w:tc>
      </w:tr>
      <w:tr>
        <w:trPr>
          <w:trHeight w:val="12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1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11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15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Кызылсаянского сельского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</w:t>
            </w:r>
          </w:p>
        </w:tc>
      </w:tr>
      <w:tr>
        <w:trPr>
          <w:trHeight w:val="5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</w:t>
            </w:r>
          </w:p>
        </w:tc>
      </w:tr>
      <w:tr>
        <w:trPr>
          <w:trHeight w:val="8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</w:t>
            </w:r>
          </w:p>
        </w:tc>
      </w:tr>
      <w:tr>
        <w:trPr>
          <w:trHeight w:val="11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</w:t>
            </w:r>
          </w:p>
        </w:tc>
      </w:tr>
      <w:tr>
        <w:trPr>
          <w:trHeight w:val="12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11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11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15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Ортакского сельского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</w:t>
            </w:r>
          </w:p>
        </w:tc>
      </w:tr>
      <w:tr>
        <w:trPr>
          <w:trHeight w:val="5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</w:t>
            </w:r>
          </w:p>
        </w:tc>
      </w:tr>
      <w:tr>
        <w:trPr>
          <w:trHeight w:val="8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</w:t>
            </w:r>
          </w:p>
        </w:tc>
      </w:tr>
      <w:tr>
        <w:trPr>
          <w:trHeight w:val="11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</w:t>
            </w:r>
          </w:p>
        </w:tc>
      </w:tr>
      <w:tr>
        <w:trPr>
          <w:trHeight w:val="12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5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11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9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11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1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5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Байтерекского сельского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</w:t>
            </w:r>
          </w:p>
        </w:tc>
      </w:tr>
      <w:tr>
        <w:trPr>
          <w:trHeight w:val="5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</w:t>
            </w:r>
          </w:p>
        </w:tc>
      </w:tr>
      <w:tr>
        <w:trPr>
          <w:trHeight w:val="8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</w:t>
            </w:r>
          </w:p>
        </w:tc>
      </w:tr>
      <w:tr>
        <w:trPr>
          <w:trHeight w:val="11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</w:t>
            </w:r>
          </w:p>
        </w:tc>
      </w:tr>
      <w:tr>
        <w:trPr>
          <w:trHeight w:val="12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11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1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5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Приреченского сельского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</w:t>
            </w:r>
          </w:p>
        </w:tc>
      </w:tr>
      <w:tr>
        <w:trPr>
          <w:trHeight w:val="5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</w:t>
            </w:r>
          </w:p>
        </w:tc>
      </w:tr>
      <w:tr>
        <w:trPr>
          <w:trHeight w:val="8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</w:t>
            </w:r>
          </w:p>
        </w:tc>
      </w:tr>
      <w:tr>
        <w:trPr>
          <w:trHeight w:val="11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</w:t>
            </w:r>
          </w:p>
        </w:tc>
      </w:tr>
      <w:tr>
        <w:trPr>
          <w:trHeight w:val="12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11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11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15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Пухальского сельского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</w:t>
            </w:r>
          </w:p>
        </w:tc>
      </w:tr>
      <w:tr>
        <w:trPr>
          <w:trHeight w:val="5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</w:t>
            </w:r>
          </w:p>
        </w:tc>
      </w:tr>
      <w:tr>
        <w:trPr>
          <w:trHeight w:val="8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</w:t>
            </w:r>
          </w:p>
        </w:tc>
      </w:tr>
      <w:tr>
        <w:trPr>
          <w:trHeight w:val="11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</w:t>
            </w:r>
          </w:p>
        </w:tc>
      </w:tr>
      <w:tr>
        <w:trPr>
          <w:trHeight w:val="12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5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11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9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11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11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15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Садового сельского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</w:t>
            </w:r>
          </w:p>
        </w:tc>
      </w:tr>
      <w:tr>
        <w:trPr>
          <w:trHeight w:val="5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</w:t>
            </w:r>
          </w:p>
        </w:tc>
      </w:tr>
      <w:tr>
        <w:trPr>
          <w:trHeight w:val="8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</w:t>
            </w:r>
          </w:p>
        </w:tc>
      </w:tr>
      <w:tr>
        <w:trPr>
          <w:trHeight w:val="11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</w:t>
            </w:r>
          </w:p>
        </w:tc>
      </w:tr>
      <w:tr>
        <w:trPr>
          <w:trHeight w:val="12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11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11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15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Самарбайского сельского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</w:t>
            </w:r>
          </w:p>
        </w:tc>
      </w:tr>
      <w:tr>
        <w:trPr>
          <w:trHeight w:val="5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</w:tr>
      <w:tr>
        <w:trPr>
          <w:trHeight w:val="8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</w:tr>
      <w:tr>
        <w:trPr>
          <w:trHeight w:val="11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</w:tr>
      <w:tr>
        <w:trPr>
          <w:trHeight w:val="12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5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11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9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11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11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15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Сарыозекского сельского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</w:t>
            </w:r>
          </w:p>
        </w:tc>
      </w:tr>
      <w:tr>
        <w:trPr>
          <w:trHeight w:val="5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8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11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12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11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11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15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им.С.Сейфуллина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</w:t>
            </w:r>
          </w:p>
        </w:tc>
      </w:tr>
      <w:tr>
        <w:trPr>
          <w:trHeight w:val="5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</w:t>
            </w:r>
          </w:p>
        </w:tc>
      </w:tr>
      <w:tr>
        <w:trPr>
          <w:trHeight w:val="8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</w:t>
            </w:r>
          </w:p>
        </w:tc>
      </w:tr>
      <w:tr>
        <w:trPr>
          <w:trHeight w:val="11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</w:t>
            </w:r>
          </w:p>
        </w:tc>
      </w:tr>
      <w:tr>
        <w:trPr>
          <w:trHeight w:val="12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11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11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15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Симферопольского сельского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</w:t>
            </w:r>
          </w:p>
        </w:tc>
      </w:tr>
      <w:tr>
        <w:trPr>
          <w:trHeight w:val="5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</w:t>
            </w:r>
          </w:p>
        </w:tc>
      </w:tr>
      <w:tr>
        <w:trPr>
          <w:trHeight w:val="8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</w:t>
            </w:r>
          </w:p>
        </w:tc>
      </w:tr>
      <w:tr>
        <w:trPr>
          <w:trHeight w:val="11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</w:t>
            </w:r>
          </w:p>
        </w:tc>
      </w:tr>
      <w:tr>
        <w:trPr>
          <w:trHeight w:val="12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11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11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15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Троицкого сельского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</w:t>
            </w:r>
          </w:p>
        </w:tc>
      </w:tr>
      <w:tr>
        <w:trPr>
          <w:trHeight w:val="5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</w:t>
            </w:r>
          </w:p>
        </w:tc>
      </w:tr>
      <w:tr>
        <w:trPr>
          <w:trHeight w:val="8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</w:t>
            </w:r>
          </w:p>
        </w:tc>
      </w:tr>
      <w:tr>
        <w:trPr>
          <w:trHeight w:val="11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</w:t>
            </w:r>
          </w:p>
        </w:tc>
      </w:tr>
      <w:tr>
        <w:trPr>
          <w:trHeight w:val="12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1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1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5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Чаглинского сельского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</w:t>
            </w:r>
          </w:p>
        </w:tc>
      </w:tr>
      <w:tr>
        <w:trPr>
          <w:trHeight w:val="5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</w:p>
        </w:tc>
      </w:tr>
      <w:tr>
        <w:trPr>
          <w:trHeight w:val="8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</w:p>
        </w:tc>
      </w:tr>
      <w:tr>
        <w:trPr>
          <w:trHeight w:val="11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</w:p>
        </w:tc>
      </w:tr>
      <w:tr>
        <w:trPr>
          <w:trHeight w:val="12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5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11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9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11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11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15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Алексеевка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</w:t>
            </w:r>
          </w:p>
        </w:tc>
      </w:tr>
      <w:tr>
        <w:trPr>
          <w:trHeight w:val="5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</w:t>
            </w:r>
          </w:p>
        </w:tc>
      </w:tr>
      <w:tr>
        <w:trPr>
          <w:trHeight w:val="8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</w:t>
            </w:r>
          </w:p>
        </w:tc>
      </w:tr>
      <w:tr>
        <w:trPr>
          <w:trHeight w:val="11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</w:t>
            </w:r>
          </w:p>
        </w:tc>
      </w:tr>
      <w:tr>
        <w:trPr>
          <w:trHeight w:val="12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</w:tr>
      <w:tr>
        <w:trPr>
          <w:trHeight w:val="5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</w:tr>
      <w:tr>
        <w:trPr>
          <w:trHeight w:val="11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</w:tr>
      <w:tr>
        <w:trPr>
          <w:trHeight w:val="9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11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1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5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Бирлестык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</w:t>
            </w:r>
          </w:p>
        </w:tc>
      </w:tr>
      <w:tr>
        <w:trPr>
          <w:trHeight w:val="5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</w:t>
            </w:r>
          </w:p>
        </w:tc>
      </w:tr>
      <w:tr>
        <w:trPr>
          <w:trHeight w:val="8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</w:t>
            </w:r>
          </w:p>
        </w:tc>
      </w:tr>
      <w:tr>
        <w:trPr>
          <w:trHeight w:val="11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</w:t>
            </w:r>
          </w:p>
        </w:tc>
      </w:tr>
      <w:tr>
        <w:trPr>
          <w:trHeight w:val="12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11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11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15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