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ada5" w14:textId="ab4a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станции Трофимовка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Ортакского сельского округа Зерендинского района Акмолинской области от 16 ноября 2009 года № 3. Зарегистрировано Управлением юстиции Зерендинского района Акмолинской области 20 декабря 2009 года № 1-14-125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 станция Трофимовка, аким Ортакского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улице № 1 станции Трофимовка наименование «Темиржолшылар».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Ж.Абдикапаров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Петрова В.М.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Райымбекова А.М.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