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0eb3" w14:textId="73b0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Сейфуллино, села Караузек, села Жанатлек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им. С.Сейфуллина Зерендинского района Акмолинской области от 7 августа 2009 года № 2. Зарегистрировано Управлением юстиции Зерендинского района Акмолинской области 15 сентября 2009 года № 1-14-104.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казахском языке внесены изменения, текст на русском языке не изменяется решением акима сельского округа имени С.Сейфуллина Зерендинского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Сейфуллино, села Караузек и села Жанатлек, аким сельского округа имени Сакена Сейфуллина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села Сейфуллино, села Караузек и села Жанатлек: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Сейфуллино: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4 -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5 –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6 – наименование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7 - наименование Ардагер;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8 - наименование Жана;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9 - наименование Жайлау;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Караузек: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Жанатлек: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