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3648" w14:textId="ae53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Казахстан, села Ивановка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Зерендинского района Акмолинской области от 4 августа 2009 года № 2. Зарегистрировано Управлением юстиции Зерендинского района Акмолинской области 15 сентября 2009 года № 1-14-107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решения на казахском языке с изменениями, внесенными решением акима Аккольского сельского округа Зерендинского района Акмолинской области от 27.04.2017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опубликования), заголовок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 всему тексту решения на казахском языке слова "селосы", "селосының" заменены словами "ауылы", "ауылының" решением акима Аккольского сельского округа Зерендинского района Акмолинской области от 27.04.2017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Казахстан и села Ивановка, аким 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Аккольского сельского округа Зерендинского района Акмолинской области от 27.04.2017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наименования улицам села Казахстан, села Ивановка: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село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Мектеп;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село Ивановка: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3 – наименование Кылышакты.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