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7e3b2" w14:textId="2c7e3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села Исаковка, села Костомаровка, села Уялы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Исаковского сельского округа Зерендинского района Акмолинской области от 10 августа 2009 года № 1. Зарегистрировано Управлением юстиции Зерендинского района Акмолинской области 16 сентября 2009 года № 1-14-112.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В заголовке и по всему тексту решения на казахском языке слова "селосының", "селосы" заменены словами "ауылының", "ауылы" решением акима Исаковского сельского округа Зерендинского района Акмолинской области от 03.05.2017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сохранена авторская орфография и пунктуация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с учетом мнения населения села Исаковка, села Костомаровка, села Уялы, аким Исаковского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- в редакции решения акима Исаковского сельского округа Зерендинского района Акмолинской области от 03.05.2017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Присвоить наименования улицам села Исаковка, села Костомаровка, села Уялы: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село Исаковка: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Улице № 1 - наименование Бейбитшилик;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Улице № 2 - наименование Мектеп;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Улице № 3 - наименование Достык;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Улице № 4 - наименование Женис;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Улице № 5 – наименование Жана;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село Костомаровка: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Улице № 1 – наименование имени Аубакира Ильясова;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Улице № 2 – наименование Мектеп;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Улице № 3 – наименование Орман;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село Уялы: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Улице № 1 – наименование имени Бапана Бектурсунова.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решения оставляю за собой.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вступает в силу со дня государственной регистрации в Управлении юстиции Зерендинского района и вводится в действие со дня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СОГЛАСОВАНО: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архитектуры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градостроительства"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Зерендинского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В.М.Петрова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культуры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 языков"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Зерендинского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А.М.Райымбекова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