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5a2b" w14:textId="b265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Приречное, села Павловка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Приреченского сельского округа Зерендинского района Акмолинской области от 27 июля 2009 года. Зарегистрировано Управлением юстиции Зерендинского района Акмолинской области 24 августа 2009 года № 1-14-100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Приречное и села Павловка, аким Приреченского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Приречное, села Павловка: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село Приречное: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Енбекшилер;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3 - Жана;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4 -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5 –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6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Павловка: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Енбекшилер.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Петрова В.М.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Райымбекова А.М.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