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825a" w14:textId="c6a82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поселка Алексеевка, станции Жаман-ашы, станции Чаглинка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Алексеевка Зерендинского района Акмолинской области от 7 августа 2009 года № 2. Зарегистрировано Управлением юстиции Зерендинского района Акмолинской области 15 сентября 2009 года № 1-14-110.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заголовке и по всему тексту решения на казахском языке внесены изменения, текст на русском языке не изменяется решением акима поселка Алексеевка Зерендинского района Акмолинской области от 27.03.2017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поселка Алексеевка, станции Жаман-ашы и станции Чаглинка, аким поселка Алексеевка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наименования улицам поселка Алексеевка, станции Жаман-ашы и станции Чаглинка: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поселок Алексеевка: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1 – наименование Темиржолшылар;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станции Жаман-ашы: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1 – наименование Темиржолшылар;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станции Чаглинка: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1 – наименование Темиржолшылар.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Управлении юстиции Зерендинского района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Ж.Жакимов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архитектуры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градостроительства"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В.М.Петрова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языков"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А.М.Райымбекова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