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8891" w14:textId="c2f8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Сандыктауского района от 26 декабря 2008 года № 10 "О проведении в января-марте 2009 года приписки граждан мужского пола, которым в год приписки исполняется семнадцать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Сандыктауского района Акмолинской области от 9 февраля 2009 года № 5. Зарегистрировано Управлением юстиции Сандыктауского района Акмолинской области 11 марта 2009 года № 1-16-90. Утратило силу - постановлением акимата Сандыктауского района Акмолинской области от 24 августа 2009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Сандыктауского района Акмолинской области от 24.08.2009 № 12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статьи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 аким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Сандыктауского района от 26 декабря 2008 года № 10 «О проведении в январе – марте 2009 года приписки граждан мужского пола, которым в год приписки исполняется семнадцать лет» (зарегистрированное в Региональном Реестре государственной регистрации нормативных правовых актов № 1-16-87, опубликованное в газете «Сандыктауские вести» 26 января 2009 года № 7 (7777)), с изменениями внесенными решением акима Сандыктауского района от 27 января 2009 года № 3 «О внесении изменения в решение акима Сандыктауского района от 26 декабря 2008 года № 10 «О проведении в январе-марте 2009 года приписки граждан мужского пола, которым в год приписки исполняется семнадцать лет» (зарегистрированное в Региональном Реестре государственной регистрации нормативных правовых актов № 1-16-88 опубликованное в газете «Сандыктауские вести» 9 февраля 2009 года № 11(7781))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освободить граждан  подлежащих приписке от работы (учебы) на время, необходимое для прохождения приписки;»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               Т. Касенов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