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0e61e" w14:textId="380e6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Целиноградского районного маслихата от 25 декабря 2008 года № 86/15-4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8 апреля 2009 года № 105/18-4. Зарегистрировано Управлением юстиции Целиноградского района Акмолинской области 17 апреля 2009 года № 1-17-86. Утратило силу - решением Целиноградского районного маслихата Акмолинской области от 9 апреля 2010 года № 185/27-4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 Сноска. Утратило силу - решением Целиноградского районного маслихата Акмолинской области от 09.04.2010 № 185/27-4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подпунктом 1 пункта 1 статьи 6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местном государственном управлении и самоуправлении в Республике Казахстан» от 23 января 2001 года, статьей 109 Бюджетного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  2008 года Целиноградский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Внести  в решение  Целиноградского районного  маслихата от 25 декабря 2008 года № 86/15-4 «О районном бюджете на 2009 год» (зарегистрировано в Реестре государственной регистрации нормативных правовых актов № 1-17-79, опубликовано в районной газете «Призыв»-«Уран» от 16 января 2009 года), с учетом изменений, внесенных решением Целиноградского районного маслихата от 25 февраля 2009 года № 99/17-4 «О внесении изменений в решение Целиноградского районного маслихата от 25 декабря 2008 года № 86/15-4 «О районном бюджете на 2009 год»» (зарегистрировано в Реестре государственной регистрации нормативных правовых актов от 10 марта 2009 года № 1-17-83, опубликовано в районной газете «Призыв»-«Уран» от 13 марта 2009 года № 12-13, 10),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1 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«5 165 985» заменить на «5 265 952,9»;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«243 000» заменить на «272 000»;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«240 000» заменить на «311 000»;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«3 557 854,0» заменить на «3 557 821,9»;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«5 208 985» заменить на «5 306 766,8»;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 3 пункта 1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5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«-55000» заменить на «-52813,9»;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 дополнить подпунктом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финансирование дефицита (использование профицита) бюджета - -52205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предложении «на выполнение проектных, сметных, изыскательных работ и надзора за строительством, в целях реализации отраслевого проекта «Водоснабжение и канализация сельских территорий» в селе Отаутускен в сумме 275 тысяч тенге» цифры «275» заменить на цифры «242,9»;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дополнить пунктом 4-1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«Учесть, что в районном бюджете на 2009 год в установленном законодательством порядке использованы свободные остатки бюджетных средств, образовавшиеся на 1 января 2009 года, в сумме 608,9 тысяч тенге на возврат неиспользованных (недоиспользованных) целевых трансфертов, выделенных из республиканского и областного бюджета в 2008 году в сумме 894,7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из республиканского бюджета на развитие человеческого капитала в рамках электронного правительства - 858,2 тысяч тенге, на строительство детского сада в ауле Акмол - 30 тысяч тенге, на развитие и обустройство инженерно- коммуникационной инфраструктуры  - 0,7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из областного бюджета на оказание социальной помощи участникам и инвалидам Великой отечественной войны на расходы за коммунальные услуги - 5,8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предложении «Предусмотреть в районном бюджете кредит на строительство и приобретение жилья по нулевой ставке вознаграждения (интереса) в соответствии с Государственной программой жилищного строительства в Республике Казахстан на 2008-2010 годы в сумме 55 000 тысяч тенге» цифры «55 000» заменить на цифры «52 205»;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7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Приложение 1 к решению Целиноградского районного маслихата от  25 декабря 2008 года № 86/15-4 «О районном бюджете на 2009 год» (зарегистрировано в Реестре государственной регистрации нормативных правовых актов № 1-17-79, опубликовано в районной газете «Призыв»-«Уран» от 16 января 2009 года) изложить в следующей редакции  согласно приложению 1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решение  вступает в силу со дня государственной  регистрации в Управлении юстиции Целиноградского района и вводится в 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 Д.Умержанов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 Б.Мажренов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                                   М.Мынжанов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Целиноградскому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району                                      И.Рзаев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 </w:t>
      </w:r>
      <w:r>
        <w:rPr>
          <w:rFonts w:ascii="Times New Roman"/>
          <w:b w:val="false"/>
          <w:i w:val="false"/>
          <w:color w:val="000000"/>
          <w:sz w:val="28"/>
        </w:rPr>
        <w:t>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Целиноградского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</w:t>
      </w:r>
      <w:r>
        <w:rPr>
          <w:rFonts w:ascii="Times New Roman"/>
          <w:b w:val="false"/>
          <w:i w:val="false"/>
          <w:color w:val="000000"/>
          <w:sz w:val="28"/>
        </w:rPr>
        <w:t xml:space="preserve"> 8 </w:t>
      </w:r>
      <w:r>
        <w:rPr>
          <w:rFonts w:ascii="Times New Roman"/>
          <w:b w:val="false"/>
          <w:i w:val="false"/>
          <w:color w:val="000000"/>
          <w:sz w:val="28"/>
        </w:rPr>
        <w:t>апреля</w:t>
      </w:r>
      <w:r>
        <w:rPr>
          <w:rFonts w:ascii="Times New Roman"/>
          <w:b w:val="false"/>
          <w:i w:val="false"/>
          <w:color w:val="000000"/>
          <w:sz w:val="28"/>
        </w:rPr>
        <w:t xml:space="preserve"> 2009 </w:t>
      </w:r>
      <w:r>
        <w:rPr>
          <w:rFonts w:ascii="Times New Roman"/>
          <w:b w:val="false"/>
          <w:i w:val="false"/>
          <w:color w:val="000000"/>
          <w:sz w:val="28"/>
        </w:rPr>
        <w:t>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</w:t>
      </w:r>
      <w:r>
        <w:rPr>
          <w:rFonts w:ascii="Times New Roman"/>
          <w:b w:val="false"/>
          <w:i w:val="false"/>
          <w:color w:val="000000"/>
          <w:sz w:val="28"/>
        </w:rPr>
        <w:t>105/18-4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Районный бюджет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"/>
        <w:gridCol w:w="748"/>
        <w:gridCol w:w="790"/>
        <w:gridCol w:w="809"/>
        <w:gridCol w:w="7552"/>
        <w:gridCol w:w="2414"/>
      </w:tblGrid>
      <w:tr>
        <w:trPr>
          <w:trHeight w:val="1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5 265 952,9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439 264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19 649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19 649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323 470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323 470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79 930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33 568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21 603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23 398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Единный земельный налог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Единный земельный налог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13 215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2 719</w:t>
            </w:r>
          </w:p>
        </w:tc>
      </w:tr>
      <w:tr>
        <w:trPr>
          <w:trHeight w:val="22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9 371</w:t>
            </w:r>
          </w:p>
        </w:tc>
      </w:tr>
      <w:tr>
        <w:trPr>
          <w:trHeight w:val="5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соверщение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7 517</w:t>
            </w:r>
          </w:p>
        </w:tc>
      </w:tr>
      <w:tr>
        <w:trPr>
          <w:trHeight w:val="7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7 517</w:t>
            </w:r>
          </w:p>
        </w:tc>
      </w:tr>
      <w:tr>
        <w:trPr>
          <w:trHeight w:val="73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 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7 517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583 000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272 000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272 000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311 000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311 000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официальных трансфертов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171,9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171,9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171,9</w:t>
            </w:r>
          </w:p>
        </w:tc>
      </w:tr>
      <w:tr>
        <w:trPr>
          <w:trHeight w:val="1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ФГР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Пф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Затраты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5 306 766,8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161 593,6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148 197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10 984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10 984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639,6</w:t>
            </w:r>
          </w:p>
        </w:tc>
      </w:tr>
      <w:tr>
        <w:trPr>
          <w:trHeight w:val="2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 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639,6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102 573</w:t>
            </w:r>
          </w:p>
        </w:tc>
      </w:tr>
      <w:tr>
        <w:trPr>
          <w:trHeight w:val="40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102 573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7 012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279,3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732,7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6 385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6 385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1 840 893,0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97 283,0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организации дошкольного воспитания и обучения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97 283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743 610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5 653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5 653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518,0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40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организаций образования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9 246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человеческого капитала в рамках электронного правительства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7 922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689 439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образования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689 439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77 932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77 932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77 932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12 273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4 276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12 211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73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специальными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3 342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13 858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9 177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771 012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50 845</w:t>
            </w:r>
          </w:p>
        </w:tc>
      </w:tr>
      <w:tr>
        <w:trPr>
          <w:trHeight w:val="3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50 100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надобностей, связанное с этим отчуждение недвижимого имущества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22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2 716 307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63 137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2 653 170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3 860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3 860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83 088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48 334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48 334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спорта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3 509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1 709</w:t>
            </w:r>
          </w:p>
        </w:tc>
      </w:tr>
      <w:tr>
        <w:trPr>
          <w:trHeight w:val="39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10 262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библиотек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9 995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7 355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7 355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5 318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5 318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 языка и других языков народов Казахстана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3 801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3 801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спорта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4 509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спорта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4 509</w:t>
            </w:r>
          </w:p>
        </w:tc>
      </w:tr>
      <w:tr>
        <w:trPr>
          <w:trHeight w:val="42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320 565,2</w:t>
            </w:r>
          </w:p>
        </w:tc>
      </w:tr>
      <w:tr>
        <w:trPr>
          <w:trHeight w:val="36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 хозяйства, охраны окружающей среды и земельных отношений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8 645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8 645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8 645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11 850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7 279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5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4 571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300 070,2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300 070,2</w:t>
            </w:r>
          </w:p>
        </w:tc>
      </w:tr>
      <w:tr>
        <w:trPr>
          <w:trHeight w:val="3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41 912,3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6 872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6 872</w:t>
            </w:r>
          </w:p>
        </w:tc>
      </w:tr>
      <w:tr>
        <w:trPr>
          <w:trHeight w:val="40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35 040,3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5 935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генеральных планов застройки населенных пунктов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29 105,3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7 776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3 386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3 386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4 390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4 390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Официальные трансферты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894,7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894,7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894,7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Официальные трансферты в Национальный фонд 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-52 813,9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дефицита(использование профицита) бюджета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-52 205,0</w:t>
            </w:r>
          </w:p>
        </w:tc>
      </w:tr>
      <w:tr>
        <w:trPr>
          <w:trHeight w:val="22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52 205,0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52 205,0</w:t>
            </w:r>
          </w:p>
        </w:tc>
      </w:tr>
      <w:tr>
        <w:trPr>
          <w:trHeight w:val="1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