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3f52" w14:textId="a0e3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Целиноградского районного маслихата от 25 декабря 2008 года № 86/15-4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29 апреля 2009 года № 116-19/4. Зарегистрировано Управлением юстиции Целиноградского района Акмолинской области 14 мая 2009 года № 1-17-87. Утратило силу - решением Целиноградского районного маслихата Акмолинской области от 9 апреля 2010 года № 185/27-4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Целиноградского районного маслихата Акмолинской области от 09.04.2010 № 185/27-4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Целиноградского районного маслихата от 25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86/15-4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1-17-79, опубликовано в районной газете «Призыв»-«Уран» от 16 января 2009 года), с учетом изменений и дополнений, внесенных решениями Целиноградского районного маслихата: от 25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99/17-4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Целиноградского районного маслихата от 25 декабря 2008 года № 86/15-4 «О районном бюджете на 2009 год»» (зарегистрировано в Реестре государственной регистрации нормативных правовых актов от 10 марта 2009 года № 1-17-83, опубликовано в районной газете «Призыв»-«Уран» от 13 марта 2009 года № 12-13, 10), от 8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105/18-4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Целиноградского районного маслихата от 25 декабря 2008 года № 86/15-4 «О районном бюджете на 2009 год»» (зарегистрировано в Реестре государственной регистрации нормативных правовых актов от 17 апреля 2009 года № 1-17-86, опубликовано в районной газете «Призыв»-«Уран» от 24 апреля 2009 года № 21-22, 17),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«5 265 952,9» заменить на «4 887 438,9»;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«4 236 171,9» заменить на «3 857 657,9»;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«5 306 766,8» заменить на «4 928 252,8»;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предложениях: «на выплату государственной адресной социальной помощи в сумме 1812 тысяч тенге» цифры «1812» заменить на цифры «1849»; «на выплату ежемесячного государственного пособия на детей до 18 лет в сумме 4200 тысяч тенге» цифры «4200» заменить на цифры «4329»;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предложения «на создание лингафонных и мультимедийных кабинетов в государственных учреждениях основного среднего и общего среднего образования в сумме 11082 тысяч тенге» дополнить предложениями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расширение программы социальных рабочих мест и молодежной практики в сумме 14 850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содержание автомобильных дорог районного значения, улиц населенных пунктов в рамках реализации стратегии региональной занятости и переподготовки кадров в сумме 40 000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исключить предложения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разработку проектно-сметной документации с государственной экспертизой и строительство детского сада на 320 мест в селе Кощи в сумме 48320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с государственной экспертизой и строительство детского сада на 320 мест в ауле Караоткель в сумме 48320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с государственной экспертизой и строительство детского сада на 320 мест в ауле Кабанбай батыра в сумме 336000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4 к решению Целиноградского районного маслихата от 25 декабря 2008 года № 86/15-4 «О районном бюджете на 2009 год» (зарегистрировано в Реестре государственной регистрации нормативных правовых актов № 1-17-79, опубликовано в районной газете «Призыв»-«Уран» от 16 января 2009 года) изложить в следующей редакции согласно приложениям 1,4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государственной регистрации в Управлении юстиции Целиноградского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А.Бектуров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Б.Мажренов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М.Мынжанов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2009 № 116/19-4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816"/>
        <w:gridCol w:w="821"/>
        <w:gridCol w:w="802"/>
        <w:gridCol w:w="7577"/>
        <w:gridCol w:w="2326"/>
      </w:tblGrid>
      <w:tr>
        <w:trPr>
          <w:trHeight w:val="1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4 887 438,9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439 264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19 649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19 649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323 470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323 470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79 930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33 568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21 603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23 398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1 361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1 361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13 215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2 719 </w:t>
            </w:r>
          </w:p>
        </w:tc>
      </w:tr>
      <w:tr>
        <w:trPr>
          <w:trHeight w:val="2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9 371 </w:t>
            </w:r>
          </w:p>
        </w:tc>
      </w:tr>
      <w:tr>
        <w:trPr>
          <w:trHeight w:val="5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соверщение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7 517 </w:t>
            </w:r>
          </w:p>
        </w:tc>
      </w:tr>
      <w:tr>
        <w:trPr>
          <w:trHeight w:val="7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7 517 </w:t>
            </w:r>
          </w:p>
        </w:tc>
      </w:tr>
      <w:tr>
        <w:trPr>
          <w:trHeight w:val="7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7 517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583 000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272 000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272 000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311 000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311 000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3 857 657,9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3 857 657,9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3 857 657,9 </w:t>
            </w:r>
          </w:p>
        </w:tc>
      </w:tr>
      <w:tr>
        <w:trPr>
          <w:trHeight w:val="1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4 928 252,8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159 499,6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146 102,6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10 734 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10 734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34 225,6 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34 225,6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101 143,0 </w:t>
            </w:r>
          </w:p>
        </w:tc>
      </w:tr>
      <w:tr>
        <w:trPr>
          <w:trHeight w:val="4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101 143,0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7 012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6 279,3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732,7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6 385 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6 385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1 407453,0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97 283,0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97 283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1 037 003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5 653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5 653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1 031 350,0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1 031 350,0 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273 167,0 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17 168 </w:t>
            </w:r>
          </w:p>
        </w:tc>
      </w:tr>
      <w:tr>
        <w:trPr>
          <w:trHeight w:val="4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9 246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255 999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255 999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83 681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69 523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69 523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27 123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4 313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4 290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12 211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17 039 </w:t>
            </w:r>
          </w:p>
        </w:tc>
      </w:tr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3 342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14 158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14 158 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13 858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2 773 595,0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2 717 776,0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1 469,0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724,0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надобности связанное с этим отчуждение недвижимого имущества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</w:tr>
      <w:tr>
        <w:trPr>
          <w:trHeight w:val="2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сохраниение государственного жилищного фонда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2 716 307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63 137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Развитие,обустройство и (или) приобретение инженерно-коммуникационной инфраструктуры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2 653 170 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50 100 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50 100 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надобности связанное с этим отчуждение недвижимого имущества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50 100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5 719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5 719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4 313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1 406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83 088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48 334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48 334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3 509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1 709 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2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17 617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10 262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9 995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7 355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7 355 </w:t>
            </w:r>
          </w:p>
        </w:tc>
      </w:tr>
      <w:tr>
        <w:trPr>
          <w:trHeight w:val="2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13 628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5 318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5 318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 языка и других языков народов Казахстана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3 801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3 801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4 509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спорта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4 509 </w:t>
            </w:r>
          </w:p>
        </w:tc>
      </w:tr>
      <w:tr>
        <w:trPr>
          <w:trHeight w:val="4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329 253,2 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8 645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8 645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8 645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9 177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9 177 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300 070,2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300 070,2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11 361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6 790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4 571 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41 912,3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6 872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6 872 </w:t>
            </w:r>
          </w:p>
        </w:tc>
      </w:tr>
      <w:tr>
        <w:trPr>
          <w:trHeight w:val="4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35 040,3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5 935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29 105,3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7 776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3 386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3 386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4 390 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894,7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894,7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894,7 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 в Национальный фонд Республики 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- 52 813,9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 профицита)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-52 205,0 </w:t>
            </w:r>
          </w:p>
        </w:tc>
      </w:tr>
      <w:tr>
        <w:trPr>
          <w:trHeight w:val="2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52 205,0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52 205,0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52 205,0 </w:t>
            </w:r>
          </w:p>
        </w:tc>
      </w:tr>
      <w:tr>
        <w:trPr>
          <w:trHeight w:val="2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608,9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608,9 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608,9 </w:t>
            </w:r>
          </w:p>
        </w:tc>
      </w:tr>
      <w:tr>
        <w:trPr>
          <w:trHeight w:val="1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608,9 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2009 № 116/19-4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 аппаратов акимов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98"/>
        <w:gridCol w:w="818"/>
        <w:gridCol w:w="741"/>
        <w:gridCol w:w="4084"/>
        <w:gridCol w:w="1941"/>
        <w:gridCol w:w="2005"/>
        <w:gridCol w:w="1966"/>
      </w:tblGrid>
      <w:tr>
        <w:trPr>
          <w:trHeight w:val="1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5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1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4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1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4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4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1567"/>
        <w:gridCol w:w="1667"/>
        <w:gridCol w:w="1647"/>
        <w:gridCol w:w="1648"/>
        <w:gridCol w:w="1668"/>
        <w:gridCol w:w="1628"/>
        <w:gridCol w:w="1688"/>
      </w:tblGrid>
      <w:tr>
        <w:trPr>
          <w:trHeight w:val="150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15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435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60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15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315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5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15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7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68"/>
        <w:gridCol w:w="1667"/>
        <w:gridCol w:w="1667"/>
        <w:gridCol w:w="1648"/>
        <w:gridCol w:w="1667"/>
        <w:gridCol w:w="1648"/>
        <w:gridCol w:w="1688"/>
      </w:tblGrid>
      <w:tr>
        <w:trPr>
          <w:trHeight w:val="150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Кощин-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 батыра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15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435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60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15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15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5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