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36127" w14:textId="12361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Целиноградского районного маслихата от 25 декабря 2008 года № 86/15-4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22 июля 2009 года № 135/21-4. Зарегистрировано Управлением юстиции Целиноградского района Акмолинской области 29 июля 2009 года № 1-17-90. Утратило силу - решением Целиноградского районного маслихата Акмолинской области от 9 апреля 2010 года № 185/27-4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решением Целиноградского районного маслихата Акмолинской области от 09.04.2010 № 185/27-4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Целиноградский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решение Целиноградского районного маслихата «О районном бюджете на 2009 год» от 25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86/15-4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1-17-79, опубликовано от 16 января 2009 года в районной газете «Призыв»-«Уран»), с учетом изменений и дополнений, внесенных решениями Целиноградского районного маслихата от 25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>№ 99/17-4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Целиноградского районного маслихата от 25 декабря 2008 года № 86/15-4 «О районном бюджете на 2009 год» (зарегистрировано в Реестре государственной регистрации нормативных правовых актов № 1-17-83, опубликовано от 13 марта 2009 года в районной газете «Призыв» № 12-13, «Уран» № 10), от 8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105/18-4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Целиноградского районного маслихата от 25 декабря 2008 года № 86/15-4 «О районном бюджете на 2009 год» (зарегистрировано в Реестре государственной регистрации нормативных правовых актов № 1-17-86, опубликовано от 24 апреля 2009 года в районной газете «Призыв» № 21-22, «Уран» № 17), от 29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116/19-4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Целиноградского районного маслихата от 25 декабря 2008 года № 86/15-4 «О районном бюджете на 2009 год» (зарегистрировано в Реестре государственной регистрации нормативных правовых актов № 1-17-87, опубликовано от 22 мая 2009 года в районной газете «Призыв» № 27, «Уран» № 21),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 пункта 1:/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«4 887 438,9» заменить на «4 922 803,9»;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«439 264» заменить на «437 050»;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«7 517» заменить на 9 731»;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«3 857 657,9» заменить на «3 893 022,9»;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«4 928 252,8» заменить на «4 963 617,8»;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строке: «на содержание вновь вводимых объектов образования в сумме 62395 тысяч тенге» цифры «62 395» заменить на цифры «39 883»;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после строки «на создание лингафонных и мультимедийных кабинетов в государственных учреждениях основного среднего и общего среднего образования в сумме 11 082 тысяч тенге»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«на капитальный, текущий ремонт объектов образования в рамках реализации стратегии региональной занятости и переподготовки кадров в сумме 40 490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 в сумме 25 514,8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строке: «на оказание социальной помощи участникам и инвалидам Великой отечественной войны на расходы за коммунальные услуги в сумме 1108 тысяч тенге» цифры «1108» заменить на цифры «796»;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после строки «на оказание социальной помощи участникам и инвалидам Великой отечественной войны на расходы за коммунальные услуги в сумме 1108 тысяч тенге»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 в сумме 37 485,2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строке: «на развитие и обустройство инженерно-коммуникационной инфраструктуры в сумме 29 250 тысяч тенге» цифры «29 250» заменить на цифры «28949»;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исключить строку следующего содержания: «на развитие системы водоснабжения – установку комбинированного блок-модуля по очистке воды на разъезде № 96 в сумме 45000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Приложения 1,4 к решению Целиноградского районного маслихата «О районном бюджете на 2009 год» от 25 декабря 2008 года № 86/15-4 (зарегистрировано в Реестре государственной регистрации нормативных правовых актов № 1-17-79, опубликовано от 16 января 2009 года в районной газете «Призыв»-«Уран») изложить в следующей редакции согласно приложениям 1,4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вступает в силу со дня государственной регистрации в Управлении юстиции Целиноградского района и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М.Сыздыков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Б.Мажренов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     М.Мынжанов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«Налоговое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Управление по Целиноградскому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району Налогового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И.Рзаев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Целиноградского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22 июля 2009 года № 135/21-4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Районный бюджет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558"/>
        <w:gridCol w:w="821"/>
        <w:gridCol w:w="821"/>
        <w:gridCol w:w="8445"/>
        <w:gridCol w:w="2197"/>
      </w:tblGrid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4922803,9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437050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19649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19649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323470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323470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78046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42076,5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21563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13045,5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Единный земельный налог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Единный земельный налог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12898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</w:t>
            </w:r>
          </w:p>
        </w:tc>
      </w:tr>
      <w:tr>
        <w:trPr>
          <w:trHeight w:val="7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соверщение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</w:t>
            </w:r>
          </w:p>
        </w:tc>
      </w:tr>
      <w:tr>
        <w:trPr>
          <w:trHeight w:val="10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</w:t>
            </w:r>
          </w:p>
        </w:tc>
      </w:tr>
      <w:tr>
        <w:trPr>
          <w:trHeight w:val="102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583000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272000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272000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311000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311000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официальных трансфертов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3893022,9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3893022,9</w:t>
            </w:r>
          </w:p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3893022,9</w:t>
            </w:r>
          </w:p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Пф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Затраты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4963617,8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158898,6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145501,6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10534</w:t>
            </w:r>
          </w:p>
        </w:tc>
      </w:tr>
      <w:tr>
        <w:trPr>
          <w:trHeight w:val="3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10534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34225,6</w:t>
            </w:r>
          </w:p>
        </w:tc>
      </w:tr>
      <w:tr>
        <w:trPr>
          <w:trHeight w:val="3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 города областного значения)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34225,6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100742</w:t>
            </w:r>
          </w:p>
        </w:tc>
      </w:tr>
      <w:tr>
        <w:trPr>
          <w:trHeight w:val="5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100742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6279,3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732,7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6385</w:t>
            </w:r>
          </w:p>
        </w:tc>
      </w:tr>
      <w:tr>
        <w:trPr>
          <w:trHeight w:val="3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6385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1426735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72771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организации дошкольного воспитания и обучения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72771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1040307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1034654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1034654</w:t>
            </w:r>
          </w:p>
        </w:tc>
      </w:tr>
      <w:tr>
        <w:trPr>
          <w:trHeight w:val="3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313657</w:t>
            </w:r>
          </w:p>
        </w:tc>
      </w:tr>
      <w:tr>
        <w:trPr>
          <w:trHeight w:val="3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7922</w:t>
            </w:r>
          </w:p>
        </w:tc>
      </w:tr>
      <w:tr>
        <w:trPr>
          <w:trHeight w:val="5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организаций образования района (города областного значения)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9246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человеческого капитала в рамках электронного правительства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40490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255999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образования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255999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83369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69211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69211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27123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12211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17039</w:t>
            </w:r>
          </w:p>
        </w:tc>
      </w:tr>
      <w:tr>
        <w:trPr>
          <w:trHeight w:val="102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14158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14158</w:t>
            </w:r>
          </w:p>
        </w:tc>
      </w:tr>
      <w:tr>
        <w:trPr>
          <w:trHeight w:val="3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13858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2835572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2716976</w:t>
            </w:r>
          </w:p>
        </w:tc>
      </w:tr>
      <w:tr>
        <w:trPr>
          <w:trHeight w:val="5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</w:tr>
      <w:tr>
        <w:trPr>
          <w:trHeight w:val="5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Изъятие, в том числе путем выкупа земельных участков для государственных надобности связанное с этим отчуждение недвижимого имущества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сохраниение государственного жилищного фонда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2716006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63137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Развитие,обустройство и (или) приобретение инженерно-коммуникационной инфраструктуры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2652869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113100</w:t>
            </w:r>
          </w:p>
        </w:tc>
      </w:tr>
      <w:tr>
        <w:trPr>
          <w:trHeight w:val="4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113100</w:t>
            </w:r>
          </w:p>
        </w:tc>
      </w:tr>
      <w:tr>
        <w:trPr>
          <w:trHeight w:val="4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Изъятие, в том числе путем выкупа земельных участков для государственных надобности связанное с этим отчуждение недвижимого имущества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50100</w:t>
            </w:r>
          </w:p>
        </w:tc>
      </w:tr>
      <w:tr>
        <w:trPr>
          <w:trHeight w:val="73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кадров: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63000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82808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48134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48134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спорта района (города областного значения)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</w:t>
            </w:r>
          </w:p>
        </w:tc>
      </w:tr>
      <w:tr>
        <w:trPr>
          <w:trHeight w:val="5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17537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10182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9915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13628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 языка и других языков народов Казахстана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спорта района (города областного значения)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спорта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</w:t>
            </w:r>
          </w:p>
        </w:tc>
      </w:tr>
      <w:tr>
        <w:trPr>
          <w:trHeight w:val="5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284053,2</w:t>
            </w:r>
          </w:p>
        </w:tc>
      </w:tr>
      <w:tr>
        <w:trPr>
          <w:trHeight w:val="4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17722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</w:t>
            </w:r>
          </w:p>
        </w:tc>
      </w:tr>
      <w:tr>
        <w:trPr>
          <w:trHeight w:val="7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</w:t>
            </w:r>
          </w:p>
        </w:tc>
      </w:tr>
      <w:tr>
        <w:trPr>
          <w:trHeight w:val="3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255070,2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255070,2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11261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</w:t>
            </w:r>
          </w:p>
        </w:tc>
      </w:tr>
      <w:tr>
        <w:trPr>
          <w:trHeight w:val="4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42411,3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</w:t>
            </w:r>
          </w:p>
        </w:tc>
      </w:tr>
      <w:tr>
        <w:trPr>
          <w:trHeight w:val="5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35040,3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 населенных пунктов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29105,3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4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7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Официальные трансферты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894,7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894,7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894,7</w:t>
            </w:r>
          </w:p>
        </w:tc>
      </w:tr>
      <w:tr>
        <w:trPr>
          <w:trHeight w:val="3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Официальные трансферты в Национальный фонд Республики Казахстан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-52813,9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дефицита(использование профицита) бюджета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-52205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52205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52205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52205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52205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608,9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608,9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608,9</w:t>
            </w:r>
          </w:p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Целиноградского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22 июля 2009 года № 135/21-4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бюджетных программ по администраторам аппаратов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акимов сельских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630"/>
        <w:gridCol w:w="669"/>
        <w:gridCol w:w="806"/>
        <w:gridCol w:w="4076"/>
        <w:gridCol w:w="1481"/>
        <w:gridCol w:w="2221"/>
        <w:gridCol w:w="2593"/>
      </w:tblGrid>
      <w:tr>
        <w:trPr>
          <w:trHeight w:val="1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5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Маншук-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Затраты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111891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</w:t>
            </w:r>
          </w:p>
        </w:tc>
      </w:tr>
      <w:tr>
        <w:trPr>
          <w:trHeight w:val="1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100742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100742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</w:t>
            </w:r>
          </w:p>
        </w:tc>
      </w:tr>
      <w:tr>
        <w:trPr>
          <w:trHeight w:val="6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100742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</w:t>
            </w:r>
          </w:p>
        </w:tc>
      </w:tr>
      <w:tr>
        <w:trPr>
          <w:trHeight w:val="1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100414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3"/>
        <w:gridCol w:w="1653"/>
        <w:gridCol w:w="1713"/>
        <w:gridCol w:w="1593"/>
        <w:gridCol w:w="1613"/>
        <w:gridCol w:w="1693"/>
        <w:gridCol w:w="1573"/>
        <w:gridCol w:w="1693"/>
      </w:tblGrid>
      <w:tr>
        <w:trPr>
          <w:trHeight w:val="154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Кошкар-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баева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7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</w:t>
            </w:r>
          </w:p>
        </w:tc>
      </w:tr>
      <w:tr>
        <w:trPr>
          <w:trHeight w:val="15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</w:t>
            </w:r>
          </w:p>
        </w:tc>
      </w:tr>
      <w:tr>
        <w:trPr>
          <w:trHeight w:val="45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</w:t>
            </w:r>
          </w:p>
        </w:tc>
      </w:tr>
      <w:tr>
        <w:trPr>
          <w:trHeight w:val="6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</w:t>
            </w:r>
          </w:p>
        </w:tc>
      </w:tr>
      <w:tr>
        <w:trPr>
          <w:trHeight w:val="16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</w:t>
            </w:r>
          </w:p>
        </w:tc>
      </w:tr>
      <w:tr>
        <w:trPr>
          <w:trHeight w:val="31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1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16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27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19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1673"/>
        <w:gridCol w:w="1713"/>
        <w:gridCol w:w="1593"/>
        <w:gridCol w:w="1613"/>
        <w:gridCol w:w="1693"/>
        <w:gridCol w:w="1573"/>
        <w:gridCol w:w="1713"/>
      </w:tblGrid>
      <w:tr>
        <w:trPr>
          <w:trHeight w:val="154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Кощин-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Челкар-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7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</w:t>
            </w:r>
          </w:p>
        </w:tc>
      </w:tr>
      <w:tr>
        <w:trPr>
          <w:trHeight w:val="15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</w:t>
            </w:r>
          </w:p>
        </w:tc>
      </w:tr>
      <w:tr>
        <w:trPr>
          <w:trHeight w:val="45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</w:t>
            </w:r>
          </w:p>
        </w:tc>
      </w:tr>
      <w:tr>
        <w:trPr>
          <w:trHeight w:val="6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</w:t>
            </w:r>
          </w:p>
        </w:tc>
      </w:tr>
      <w:tr>
        <w:trPr>
          <w:trHeight w:val="16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</w:t>
            </w:r>
          </w:p>
        </w:tc>
      </w:tr>
      <w:tr>
        <w:trPr>
          <w:trHeight w:val="31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1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