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2274" w14:textId="5d12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25 декабря 2008 года № 86/15-4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октября 2009 года № 148/23-4. Зарегистрировано Управлением юстиции Целиноградского района Акмолинской области 5 ноября 2009 года № 1-17-124. Утратило силу - решением Целиноградского районного маслихата Акмолинской области от 9 апреля 2010 года № 185/27-4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Целиноградского районного маслихата Акмолинской области от 09.04.2010 № 185/27-4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  года, согласно постановлению акимата Целиноградского района от 23 октября 2009 года № 237 «О внесении на рассмотрение Целиноградского районного маслихата проекта решения районного маслихата «О внесении изменений и дополнения в решение Целиноградского районного маслихата от 25 декабря 2008 года № 86/15-4 «О районном бюджете на 2009 год»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Целиноградского районного маслихата «О районном бюджете на 2009 год»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1-17-79, опубликовано от 16 января 2009 года в районных газетах «Призыв», «Уран»), с последующими изменениями и дополнениями, внесенными решениями Целиноградского районного маслихата от 25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99/17-4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Целиноградского районного маслихата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1-17-83, опубликовано от 13 марта 2009 года в районных газетах «Призыв» № 12-13, «Уран» № 10), от 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105/18-4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Целиноградского районного маслихата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1-17-86, опубликовано от 24 апреля 2009 года в районных газетах «Призыв» № 21-22, «Уран» № 17),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116/19-4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 правовых актов № 1-17-87, опубликовано от 22 мая 2009 года в районных газетах «Призыв» № 27, «Уран» № 21),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135/21-4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Целиноградского районного маслихата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1-17-90, опубликовано от 7 августа 2009 года в районных газетах «Призыв» № 43-44, «Уран» № 32-33), от 1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144/22-4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Целиноградского районного маслихата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1-17-119, опубликовано от 16 октября 2009 года в районных газетах «Призыв» № 58-59, «Уран» № 43)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«4 922 803,9» заменить на «4 925 904,7»;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«432 934» заменить на «375 934»;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«583 000» заменить на «479 762»;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«3 893 022,9» заменить на «4 056 361,7»;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«4 963 617,8» заменить на «4 966 718,6»;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8 194 тысяч тенге» цифры «8 194» заменить на цифры «7 946,1»;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«на создание лингафонных и мультимедийных кабинетов в государственных учреждениях основного среднего и общего среднего образования в сумме 11 082 тысяч тенге» цифры «11 082» заменить на цифры «10 749,6»;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«на капитальный, текущий ремонт объектов образования в рамках реализации стратегии региональной занятости и переподготовки кадров в сумме 40 490 тысяч тенге» цифры «40 490» заменить на «39 106»;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строки «на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в сумме 37 485,2 тысяч тенге»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оказание социальной помощи студентам из малообеспеченных семей на оплату за учебу в сумме 69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«на выполнение проектных, сметных, изыскательных работ и надзора за строительством, в целях реализации отраслевого проекта «Водоснабжение и канализация сельских территорий» в селе Отаутускен в сумме 242,9 тысяч тенге» цифры «242,9» заменить на цифры «239».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Целиноградского районного маслихата «О районном бюджете на 2009 год» от 25 декабря 2008 года № 86/15-4 (зарегистрировано в Реестре государственной регистрации нормативных правовых актов № 1-17-79, опубликовано от 16 января 2009 года в районных газетах «Призыв», «Уран») изложить в следующей редакции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М.Тунгушбаев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 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Целиноградскому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А.Мелдебеков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от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октября 2009 года № 148/23-4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98"/>
        <w:gridCol w:w="918"/>
        <w:gridCol w:w="898"/>
        <w:gridCol w:w="7540"/>
        <w:gridCol w:w="2489"/>
      </w:tblGrid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4 925 904,7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375 934,0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212 724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212 724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121 516,0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76 022,5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профессиональной деятельности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соверщение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13 847</w:t>
            </w:r>
          </w:p>
        </w:tc>
      </w:tr>
      <w:tr>
        <w:trPr>
          <w:trHeight w:val="10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10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479 762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207 762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207 762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4 056 361,7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4 056 361,7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4 056 361,7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II Затраты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4 966 718,6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156 459,9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144 262,9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33 935,6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33 935,6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100 082,3</w:t>
            </w:r>
          </w:p>
        </w:tc>
      </w:tr>
      <w:tr>
        <w:trPr>
          <w:trHeight w:val="5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100 082,3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5 679,3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 планирования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1 424 088,7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72 871,0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общее образование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1 039 065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1 033 411,7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1 033 411,7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312 153,0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5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электронного правительства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39 106,0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255 999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255 999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83 438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</w:p>
        </w:tc>
      </w:tr>
      <w:tr>
        <w:trPr>
          <w:trHeight w:val="7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пенсионеров и инвалидов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лет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15 939</w:t>
            </w:r>
          </w:p>
        </w:tc>
      </w:tr>
      <w:tr>
        <w:trPr>
          <w:trHeight w:val="10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социальных программ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2 845 466,7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2 721 976,0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надобности связанное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сохраниение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жилищного фонда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2 721 006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2 652 869</w:t>
            </w:r>
          </w:p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117 995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117 994,7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54 994,7</w:t>
            </w:r>
          </w:p>
        </w:tc>
      </w:tr>
      <w:tr>
        <w:trPr>
          <w:trHeight w:val="7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кадров: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81 562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уровне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5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народов Казахстана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13 482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 языков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народов Казахстана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5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283 588,3</w:t>
            </w:r>
          </w:p>
        </w:tc>
      </w:tr>
      <w:tr>
        <w:trPr>
          <w:trHeight w:val="4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7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255 066,3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255 066,3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 округов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42 370,3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5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34 999,3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29 105,3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неотложные затраты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пользованных) целевых трансфертов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 в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фонд Республики Казахстан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 лиц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-52 813,9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-52 205,0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52 205,0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52 205,0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52 205,0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