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15b4" w14:textId="4521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25 декабря 2008 года № 86/15-4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30 ноября 2009 года № 161/24-4. Зарегистрировано Управлением юстиции Целиноградского района Акмолинской области 3 декабря 2009 года № 1-17-126. Утратило силу - решением Целиноградского районного маслихата Акмолинской области от 9 апреля 2010 года № 185/27-4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Целиноградского районного маслихата Акмолинской области от 09.04.2010 № 185/27-4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согласно постановлению акимата Целиноградского района от 26 ноября 2009 года № 262 «О внесении на рассмотрение Целиноградского районного маслихата проекта решения районного маслихата «О внесении изменений в решение Целиноградского районного маслихата от 25 декабря 2008 года № 86/15-4 «О районном бюджете на 2009 год» Целиноградский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Целиноградского районного маслихата «О районном бюджете на 2009 год» от 25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86/15-4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1-17-79, опубликовано от 16 января 2009 года в районных газетах «Призыв», «Уран»), с последующими изменениями и дополнениями, внесенными решениями Целиноградского районного маслихата от 25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99/17-4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Целиноградского районного маслихата от 25 декабря 2008 года № 86/15-4 «О районном бюджете на 2009 год» (зарегистрировано в Реестре государственной регистрации нормативных правовых актов № 1-17-83, опубликовано от 13 марта 2009 года в районных газетах «Призыв» № 12-13, «Уран» № 10), от 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105/18-4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Целиноградского районного маслихата от 25 декабря 2008 года № 86/15-4 «О районном бюджете на 2009 год» (зарегистрировано в Реестре государственной регистрации нормативных  правовых актов № 1-17-86, опубликовано от 24 апреля 2009 года в районных газетах «Призыв» № 21-22, «Уран» № 17),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116/19-4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Целиноградского районного маслихата от 25 декабря 2008 года № 86/15-4  О районном бюджете на 2009 год» (зарегистрировано в Реестре  государственной регистрации нормативных правовых актов № 1-17-87, опубликовано от 22 мая 2009 года в районных газетах «Призыв» № 27, «Уран» № 21), от 22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135/21-4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Целиноградского районного маслихата от 25 декабря 2008 года № 86/15-4 «О районном бюджете на 2009 год» (зарегистрировано в Реестре государственной регистрации нормативных  правовых актов № 1-17-90, опубликовано от 7 августа 2009 года в районных газетах «Призыв» № 43-44, «Уран» № 32-33), от 1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144/22-4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Целиноградского районного маслихата от 25 декабря 2008 года № 86/15-4 «О районном бюджете на 2009 год» (зарегистрировано в Реестре государственной регистрации нормативных правовых актов № 1-17-119, опубликовано от 16 октября 2009 года в районных газетах «Призыв» № 58-59, «Уран» № 43), от 28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148/23-4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Целиноградского районного маслихата от 25 декабря 2008 года № 86/15-4 «О районном бюджете на 2009 год» (зарегистрировано в Реестре государственной регистрации нормативных правовых актов № 1-17-124, опубликовано от 13 ноября 2009 года в районных газетах «Призыв» № 63, «Уран» № 47),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«4 925 904,7» заменить на «5 949 498,7»;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«4 056 361,7» заменить на «5 079 955,7»;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«4 966 718,6» заменить на «5 990 312,6»;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«для реализации мер социальной поддержки специалистов социальной сферы сельских населенных пунктов в сумме 9177 тысяч тенге» цифры «9 177» заменить на цифры «3 271»;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«на развитие села Кощи, как города-спутника Астаны, в сумме 2 599 000 тысяч тенге» цифры «2 599 000» заменить на цифры «3 560 205»;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«на развитие и обустройство инженерно-коммуникационной инфраструктуры в сумме 28 949 тысяч тенге» цифры «28 949» заменить на цифры «97 244».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Приложение 1 к решению Целиноградского районного маслихата «О районном бюджете на 2009 год» от 25 декабря 2008 года № 86/15-4 (зарегистрировано в Реестре государственной регистрации нормативных правовых актов № 1-17-79, опубликовано от 16 января 2009 года в районных газетах «Призыв», «Уран») изложить в следующей редакции согласно приложению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Целиноградского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                     М.Мынжанов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30 ноября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161/24-4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45"/>
        <w:gridCol w:w="866"/>
        <w:gridCol w:w="906"/>
        <w:gridCol w:w="7628"/>
        <w:gridCol w:w="2369"/>
      </w:tblGrid>
      <w:tr>
        <w:trPr>
          <w:trHeight w:val="27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5 949 498,7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375 934,0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19 754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19 754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212 724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212 724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121 516,0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76 022,5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26 987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17 541,5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и других ресурсов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профессиональной деятельности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</w:t>
            </w:r>
          </w:p>
        </w:tc>
      </w:tr>
      <w:tr>
        <w:trPr>
          <w:trHeight w:val="7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соверщение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13 847</w:t>
            </w:r>
          </w:p>
        </w:tc>
      </w:tr>
      <w:tr>
        <w:trPr>
          <w:trHeight w:val="109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</w:p>
        </w:tc>
      </w:tr>
      <w:tr>
        <w:trPr>
          <w:trHeight w:val="10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479 762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207 762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207 762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5 079 955,7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5 079 955,7</w:t>
            </w:r>
          </w:p>
        </w:tc>
      </w:tr>
      <w:tr>
        <w:trPr>
          <w:trHeight w:val="27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5 079 955,7</w:t>
            </w:r>
          </w:p>
        </w:tc>
      </w:tr>
      <w:tr>
        <w:trPr>
          <w:trHeight w:val="27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II Затраты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5 990 312,6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156 459,9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144 262,9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</w:t>
            </w:r>
          </w:p>
        </w:tc>
      </w:tr>
      <w:tr>
        <w:trPr>
          <w:trHeight w:val="3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33 935,6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33 935,6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100 082,3</w:t>
            </w:r>
          </w:p>
        </w:tc>
      </w:tr>
      <w:tr>
        <w:trPr>
          <w:trHeight w:val="5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100 082,3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5 679,3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732,7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</w:t>
            </w:r>
          </w:p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бюджетного планирования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1 424 088,7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72 871,0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72 871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общее образование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1 039 064,7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(сельской) местности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1 033 411,7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1 033 411,7</w:t>
            </w:r>
          </w:p>
        </w:tc>
      </w:tr>
      <w:tr>
        <w:trPr>
          <w:trHeight w:val="3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312 153,0</w:t>
            </w:r>
          </w:p>
        </w:tc>
      </w:tr>
      <w:tr>
        <w:trPr>
          <w:trHeight w:val="3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5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электронного правительства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39 106,0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39 106,0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255 999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255 999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83 438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69 320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гражданам на дому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27 763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дому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гражданам на дому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</w:t>
            </w:r>
          </w:p>
        </w:tc>
      </w:tr>
      <w:tr>
        <w:trPr>
          <w:trHeight w:val="24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пенсионеров и инвалидов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лет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15 939</w:t>
            </w:r>
          </w:p>
        </w:tc>
      </w:tr>
      <w:tr>
        <w:trPr>
          <w:trHeight w:val="10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социального обеспечения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14 118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14 118</w:t>
            </w:r>
          </w:p>
        </w:tc>
      </w:tr>
      <w:tr>
        <w:trPr>
          <w:trHeight w:val="3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социальных программ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13 858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3 874 966,7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3 751 476,0</w:t>
            </w:r>
          </w:p>
        </w:tc>
      </w:tr>
      <w:tr>
        <w:trPr>
          <w:trHeight w:val="5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водоотведения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5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надобности связанное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сохраниение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3 750 506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3 682 369</w:t>
            </w:r>
          </w:p>
        </w:tc>
      </w:tr>
      <w:tr>
        <w:trPr>
          <w:trHeight w:val="2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117 995</w:t>
            </w:r>
          </w:p>
        </w:tc>
      </w:tr>
      <w:tr>
        <w:trPr>
          <w:trHeight w:val="48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117 994,7</w:t>
            </w:r>
          </w:p>
        </w:tc>
      </w:tr>
      <w:tr>
        <w:trPr>
          <w:trHeight w:val="48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54 994,7</w:t>
            </w:r>
          </w:p>
        </w:tc>
      </w:tr>
      <w:tr>
        <w:trPr>
          <w:trHeight w:val="73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кадров: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81 562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47 134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47 134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54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17 437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9 815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7 355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7 355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13 482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 языка  и других языков народов Казахстана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</w:tr>
      <w:tr>
        <w:trPr>
          <w:trHeight w:val="57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277 682,3</w:t>
            </w:r>
          </w:p>
        </w:tc>
      </w:tr>
      <w:tr>
        <w:trPr>
          <w:trHeight w:val="49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11 355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</w:tr>
      <w:tr>
        <w:trPr>
          <w:trHeight w:val="78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</w:tr>
      <w:tr>
        <w:trPr>
          <w:trHeight w:val="3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255 066,3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255 066,3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48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42 370,3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</w:p>
        </w:tc>
      </w:tr>
      <w:tr>
        <w:trPr>
          <w:trHeight w:val="5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34 999,3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29 105,3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48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</w:p>
        </w:tc>
      </w:tr>
      <w:tr>
        <w:trPr>
          <w:trHeight w:val="5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 в Национальный фонд Республики Казахстан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-52 813,9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-52 205,0 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52 205,0 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52 205,0 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52 205,0 </w:t>
            </w:r>
          </w:p>
        </w:tc>
      </w:tr>
      <w:tr>
        <w:trPr>
          <w:trHeight w:val="30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608,9 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25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  <w:tr>
        <w:trPr>
          <w:trHeight w:val="27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