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eef9" w14:textId="bafe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микрорайонам и улицам в ауле Кабанбай батыра и в селах Кызылжар, Нура, Сарыадыр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Кабанбай батыра Целиноградского района Акмолинской области от 10 августа 2009 года № 1. Зарегистрировано Управлением юстиции Целиноградского района Акмолинской области 8 сентября 2009 года № 1-17-101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протоколов сходов жителей аула Кабанбай батыра от 3 июля 2009 года № 4, села Кызылжар от 2 июля 2009 года № 3, села Нура от 2 июля 2009 года № 1, села Сарыадыр от 2 июля 2009 года № 2 аким сельского округа Кабанбай батыра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наименования микрорайонам: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Кабанбай батыра: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микрорайону № 1 - наименование «Юго-Восток»,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микрорайону № 2 – наименование «Жастар»;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Присвоить наименования улицам: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ауле Кабанбай батыра: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«Первая»,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«Вторая»,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«Третья»,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«Четвертая»;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Кызылжар: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«Первая»,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«Вторая»,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«Третья»,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«Четвертая»,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– наименование «Пятая»,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– наименование «Шестая»,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– наименование «Седьмая»,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– наименование «Восьмая»,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– наименование «Девятая»,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наименование «Жагалау»,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11 – наименование «Орталык»,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12 – наименование «имени Динмухамеда Кунаева»,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13 – наименование «Достык»;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14 – наименование «Бейбитшилик»,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15 – наименование «Кабанбай батыра»,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16 – наименование «Желтоксан»,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17 – наименование «имени Абдилды Тажибаева»;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Нура: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«Орталык»,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– наименование «Вторая»,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– наименование «Третья»,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– наименование «Четвертая»;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селе Сарыадыр: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«Орталык».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О.В.Прутов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