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8a60b" w14:textId="ea8a6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№ С-11/3 от 24 декабря 2008 года (О бюджете района на 2009 год)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18 февраля 2009 года № С-13/2. Зарегистрировано Управлением юстиции Шортандинского района Акмолинской области 23 февраля 2009 года № 1-18-64. Утратило силу - решением Шортандинского районного маслихата Акмолинской области от 1 февраля 2010 года № С-23/4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решением Шортандинского районного маслихата Акмолинской области от 01.02.2010 № С-23/4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статьей 106 Бюджетного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с подпунктом 1)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в Республике Казахстан» от 23 января 2001 года, а также предложением акимата Шортандинского района,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Внести в решение Шортандинского районного маслихата «О бюджете района на 2009 год» от 24 декабря 2008 года № С-11/3 (зарегистрированное в Реестре государственной регистрации нормативных правовых актов № 1-18-62, опубликованное в районной газете «Вести» № 3 от 24 января 2009 года и «Өрлеу» № 3 от 24 января 2009 года следующие)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в подпункте 2) пункта 1 цифры «2 050 741» заменить на цифры   «1 988 811»;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5) пункта 1 цифры «-107 000» заменить на цифры «- 45 070»;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6) пункта 1 цифры «107 000» заменить на цифры «45 070»;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пункт 8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в пункте 10 цифры «521» заменить на цифры «9090»;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дополнить пунктом 13-1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«13-1. Направить свободные остатки бюджетных средств в сумме 45 070 тысяч тенге, образовавшиеся по состоянию на 1 января 2009 года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на завершение разработки генеральных планов аула Бозайгыр, поселка Шортанды в сумме 10 500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на функционирование систем водоснабжения и водоотведения района в сумме 10 070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на разработку проектно-сметной документации и проведение государственной экспертизы по проекту реконструкции водопроводных сетей села Новоселовка в сумме 12500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на капитальный ремонт котельной поселка Шортанды в сумме 12 000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 с изменениями, внесенными решением Акмолинского областного маслихата от 20.10.2009 </w:t>
      </w:r>
      <w:r>
        <w:rPr>
          <w:rFonts w:ascii="Times New Roman"/>
          <w:b w:val="false"/>
          <w:i w:val="false"/>
          <w:color w:val="000000"/>
          <w:sz w:val="28"/>
        </w:rPr>
        <w:t>№ С-20/6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Приложения 1, 2, 4 к решению районного маслихата от 24 декабря 2008 года № С-11/3 «О бюджете района на 2008 год» изложить в новой редакции, согласно приложений 1, 2, 3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Шортандинского района Акмолинской области и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 А.Коровина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 Г. 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 С. Камзебаев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                           Л. Жевлакова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 О. Мут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№1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С -13/2 от  18 февраля 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 № С-11/3 от 24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«О бюджете района на 2009 год»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900"/>
        <w:gridCol w:w="964"/>
        <w:gridCol w:w="961"/>
        <w:gridCol w:w="7654"/>
        <w:gridCol w:w="181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1965332</w:t>
            </w:r>
          </w:p>
        </w:tc>
      </w:tr>
      <w:tr>
        <w:trPr>
          <w:trHeight w:val="4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365120</w:t>
            </w:r>
          </w:p>
        </w:tc>
      </w:tr>
      <w:tr>
        <w:trPr>
          <w:trHeight w:val="51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20910</w:t>
            </w:r>
          </w:p>
        </w:tc>
      </w:tr>
      <w:tr>
        <w:trPr>
          <w:trHeight w:val="48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20910</w:t>
            </w:r>
          </w:p>
        </w:tc>
      </w:tr>
      <w:tr>
        <w:trPr>
          <w:trHeight w:val="51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245954</w:t>
            </w:r>
          </w:p>
        </w:tc>
      </w:tr>
      <w:tr>
        <w:trPr>
          <w:trHeight w:val="51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245954</w:t>
            </w:r>
          </w:p>
        </w:tc>
      </w:tr>
      <w:tr>
        <w:trPr>
          <w:trHeight w:val="4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87271</w:t>
            </w:r>
          </w:p>
        </w:tc>
      </w:tr>
      <w:tr>
        <w:trPr>
          <w:trHeight w:val="5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64903</w:t>
            </w:r>
          </w:p>
        </w:tc>
      </w:tr>
      <w:tr>
        <w:trPr>
          <w:trHeight w:val="51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51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</w:t>
            </w:r>
          </w:p>
        </w:tc>
      </w:tr>
      <w:tr>
        <w:trPr>
          <w:trHeight w:val="5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6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</w:t>
            </w:r>
          </w:p>
        </w:tc>
      </w:tr>
      <w:tr>
        <w:trPr>
          <w:trHeight w:val="2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7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</w:t>
            </w:r>
          </w:p>
        </w:tc>
      </w:tr>
      <w:tr>
        <w:trPr>
          <w:trHeight w:val="79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</w:t>
            </w:r>
          </w:p>
        </w:tc>
      </w:tr>
      <w:tr>
        <w:trPr>
          <w:trHeight w:val="15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43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</w:t>
            </w:r>
          </w:p>
        </w:tc>
      </w:tr>
      <w:tr>
        <w:trPr>
          <w:trHeight w:val="7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7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12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13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0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</w:t>
            </w:r>
          </w:p>
        </w:tc>
      </w:tr>
      <w:tr>
        <w:trPr>
          <w:trHeight w:val="259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</w:t>
            </w:r>
          </w:p>
        </w:tc>
      </w:tr>
      <w:tr>
        <w:trPr>
          <w:trHeight w:val="58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54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6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85348</w:t>
            </w:r>
          </w:p>
        </w:tc>
      </w:tr>
      <w:tr>
        <w:trPr>
          <w:trHeight w:val="43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85348</w:t>
            </w:r>
          </w:p>
        </w:tc>
      </w:tr>
      <w:tr>
        <w:trPr>
          <w:trHeight w:val="51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85348</w:t>
            </w:r>
          </w:p>
        </w:tc>
      </w:tr>
      <w:tr>
        <w:trPr>
          <w:trHeight w:val="49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1510828</w:t>
            </w:r>
          </w:p>
        </w:tc>
      </w:tr>
      <w:tr>
        <w:trPr>
          <w:trHeight w:val="78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1510828</w:t>
            </w:r>
          </w:p>
        </w:tc>
      </w:tr>
      <w:tr>
        <w:trPr>
          <w:trHeight w:val="43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1510828</w:t>
            </w:r>
          </w:p>
        </w:tc>
      </w:tr>
      <w:tr>
        <w:trPr>
          <w:trHeight w:val="2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1988811</w:t>
            </w:r>
          </w:p>
        </w:tc>
      </w:tr>
      <w:tr>
        <w:trPr>
          <w:trHeight w:val="78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107410</w:t>
            </w:r>
          </w:p>
        </w:tc>
      </w:tr>
      <w:tr>
        <w:trPr>
          <w:trHeight w:val="9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91406</w:t>
            </w:r>
          </w:p>
        </w:tc>
      </w:tr>
      <w:tr>
        <w:trPr>
          <w:trHeight w:val="64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</w:t>
            </w:r>
          </w:p>
        </w:tc>
      </w:tr>
      <w:tr>
        <w:trPr>
          <w:trHeight w:val="7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</w:t>
            </w:r>
          </w:p>
        </w:tc>
      </w:tr>
      <w:tr>
        <w:trPr>
          <w:trHeight w:val="6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24861</w:t>
            </w:r>
          </w:p>
        </w:tc>
      </w:tr>
      <w:tr>
        <w:trPr>
          <w:trHeight w:val="78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24861</w:t>
            </w:r>
          </w:p>
        </w:tc>
      </w:tr>
      <w:tr>
        <w:trPr>
          <w:trHeight w:val="103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54425</w:t>
            </w:r>
          </w:p>
        </w:tc>
      </w:tr>
      <w:tr>
        <w:trPr>
          <w:trHeight w:val="124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54425</w:t>
            </w:r>
          </w:p>
        </w:tc>
      </w:tr>
      <w:tr>
        <w:trPr>
          <w:trHeight w:val="106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</w:t>
            </w:r>
          </w:p>
        </w:tc>
      </w:tr>
      <w:tr>
        <w:trPr>
          <w:trHeight w:val="6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</w:t>
            </w:r>
          </w:p>
        </w:tc>
      </w:tr>
      <w:tr>
        <w:trPr>
          <w:trHeight w:val="6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6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9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7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</w:p>
        </w:tc>
      </w:tr>
      <w:tr>
        <w:trPr>
          <w:trHeight w:val="10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</w:p>
        </w:tc>
      </w:tr>
      <w:tr>
        <w:trPr>
          <w:trHeight w:val="7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</w:p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</w:t>
            </w:r>
          </w:p>
        </w:tc>
      </w:tr>
      <w:tr>
        <w:trPr>
          <w:trHeight w:val="54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7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7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6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46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118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6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54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1172314</w:t>
            </w:r>
          </w:p>
        </w:tc>
      </w:tr>
      <w:tr>
        <w:trPr>
          <w:trHeight w:val="51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72014</w:t>
            </w:r>
          </w:p>
        </w:tc>
      </w:tr>
      <w:tr>
        <w:trPr>
          <w:trHeight w:val="6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72014</w:t>
            </w:r>
          </w:p>
        </w:tc>
      </w:tr>
      <w:tr>
        <w:trPr>
          <w:trHeight w:val="6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72014</w:t>
            </w:r>
          </w:p>
        </w:tc>
      </w:tr>
      <w:tr>
        <w:trPr>
          <w:trHeight w:val="7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773039</w:t>
            </w:r>
          </w:p>
        </w:tc>
      </w:tr>
      <w:tr>
        <w:trPr>
          <w:trHeight w:val="9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94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7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771960</w:t>
            </w:r>
          </w:p>
        </w:tc>
      </w:tr>
      <w:tr>
        <w:trPr>
          <w:trHeight w:val="4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754489</w:t>
            </w:r>
          </w:p>
        </w:tc>
      </w:tr>
      <w:tr>
        <w:trPr>
          <w:trHeight w:val="46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17471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327261</w:t>
            </w:r>
          </w:p>
        </w:tc>
      </w:tr>
      <w:tr>
        <w:trPr>
          <w:trHeight w:val="6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15380</w:t>
            </w:r>
          </w:p>
        </w:tc>
      </w:tr>
      <w:tr>
        <w:trPr>
          <w:trHeight w:val="6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</w:tr>
      <w:tr>
        <w:trPr>
          <w:trHeight w:val="46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1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государственных учреждениях образования района (города областного значения)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12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</w:t>
            </w:r>
          </w:p>
        </w:tc>
      </w:tr>
      <w:tr>
        <w:trPr>
          <w:trHeight w:val="7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311881</w:t>
            </w:r>
          </w:p>
        </w:tc>
      </w:tr>
      <w:tr>
        <w:trPr>
          <w:trHeight w:val="6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311881</w:t>
            </w:r>
          </w:p>
        </w:tc>
      </w:tr>
      <w:tr>
        <w:trPr>
          <w:trHeight w:val="7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46893</w:t>
            </w:r>
          </w:p>
        </w:tc>
      </w:tr>
      <w:tr>
        <w:trPr>
          <w:trHeight w:val="43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32063</w:t>
            </w:r>
          </w:p>
        </w:tc>
      </w:tr>
      <w:tr>
        <w:trPr>
          <w:trHeight w:val="9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</w:p>
        </w:tc>
      </w:tr>
      <w:tr>
        <w:trPr>
          <w:trHeight w:val="6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</w:p>
        </w:tc>
      </w:tr>
      <w:tr>
        <w:trPr>
          <w:trHeight w:val="7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29412</w:t>
            </w:r>
          </w:p>
        </w:tc>
      </w:tr>
      <w:tr>
        <w:trPr>
          <w:trHeight w:val="43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</w:t>
            </w:r>
          </w:p>
        </w:tc>
      </w:tr>
      <w:tr>
        <w:trPr>
          <w:trHeight w:val="6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51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10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</w:t>
            </w:r>
          </w:p>
        </w:tc>
      </w:tr>
      <w:tr>
        <w:trPr>
          <w:trHeight w:val="9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6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21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</w:t>
            </w:r>
          </w:p>
        </w:tc>
      </w:tr>
      <w:tr>
        <w:trPr>
          <w:trHeight w:val="6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14830</w:t>
            </w:r>
          </w:p>
        </w:tc>
      </w:tr>
      <w:tr>
        <w:trPr>
          <w:trHeight w:val="7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14830</w:t>
            </w:r>
          </w:p>
        </w:tc>
      </w:tr>
      <w:tr>
        <w:trPr>
          <w:trHeight w:val="7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</w:t>
            </w:r>
          </w:p>
        </w:tc>
      </w:tr>
      <w:tr>
        <w:trPr>
          <w:trHeight w:val="9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4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2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</w:t>
            </w:r>
          </w:p>
        </w:tc>
      </w:tr>
      <w:tr>
        <w:trPr>
          <w:trHeight w:val="51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239194</w:t>
            </w:r>
          </w:p>
        </w:tc>
      </w:tr>
      <w:tr>
        <w:trPr>
          <w:trHeight w:val="46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119245</w:t>
            </w:r>
          </w:p>
        </w:tc>
      </w:tr>
      <w:tr>
        <w:trPr>
          <w:trHeight w:val="13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3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114245</w:t>
            </w:r>
          </w:p>
        </w:tc>
      </w:tr>
      <w:tr>
        <w:trPr>
          <w:trHeight w:val="73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59245</w:t>
            </w:r>
          </w:p>
        </w:tc>
      </w:tr>
      <w:tr>
        <w:trPr>
          <w:trHeight w:val="9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4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117396</w:t>
            </w:r>
          </w:p>
        </w:tc>
      </w:tr>
      <w:tr>
        <w:trPr>
          <w:trHeight w:val="9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6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12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48935</w:t>
            </w:r>
          </w:p>
        </w:tc>
      </w:tr>
      <w:tr>
        <w:trPr>
          <w:trHeight w:val="7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36935</w:t>
            </w:r>
          </w:p>
        </w:tc>
      </w:tr>
      <w:tr>
        <w:trPr>
          <w:trHeight w:val="12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63806</w:t>
            </w:r>
          </w:p>
        </w:tc>
      </w:tr>
      <w:tr>
        <w:trPr>
          <w:trHeight w:val="46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63806</w:t>
            </w:r>
          </w:p>
        </w:tc>
      </w:tr>
      <w:tr>
        <w:trPr>
          <w:trHeight w:val="51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</w:t>
            </w:r>
          </w:p>
        </w:tc>
      </w:tr>
      <w:tr>
        <w:trPr>
          <w:trHeight w:val="9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58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7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6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7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24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6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64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75015</w:t>
            </w:r>
          </w:p>
        </w:tc>
      </w:tr>
      <w:tr>
        <w:trPr>
          <w:trHeight w:val="4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34089</w:t>
            </w:r>
          </w:p>
        </w:tc>
      </w:tr>
      <w:tr>
        <w:trPr>
          <w:trHeight w:val="6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34089</w:t>
            </w:r>
          </w:p>
        </w:tc>
      </w:tr>
      <w:tr>
        <w:trPr>
          <w:trHeight w:val="3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34089</w:t>
            </w:r>
          </w:p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</w:tr>
      <w:tr>
        <w:trPr>
          <w:trHeight w:val="7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</w:tr>
      <w:tr>
        <w:trPr>
          <w:trHeight w:val="9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124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</w:t>
            </w:r>
          </w:p>
        </w:tc>
      </w:tr>
      <w:tr>
        <w:trPr>
          <w:trHeight w:val="49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27313</w:t>
            </w:r>
          </w:p>
        </w:tc>
      </w:tr>
      <w:tr>
        <w:trPr>
          <w:trHeight w:val="7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20813</w:t>
            </w:r>
          </w:p>
        </w:tc>
      </w:tr>
      <w:tr>
        <w:trPr>
          <w:trHeight w:val="6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17703</w:t>
            </w:r>
          </w:p>
        </w:tc>
      </w:tr>
      <w:tr>
        <w:trPr>
          <w:trHeight w:val="73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</w:p>
        </w:tc>
      </w:tr>
      <w:tr>
        <w:trPr>
          <w:trHeight w:val="6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9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9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</w:t>
            </w:r>
          </w:p>
        </w:tc>
      </w:tr>
      <w:tr>
        <w:trPr>
          <w:trHeight w:val="7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6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7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6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</w:t>
            </w:r>
          </w:p>
        </w:tc>
      </w:tr>
      <w:tr>
        <w:trPr>
          <w:trHeight w:val="6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46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7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</w:t>
            </w:r>
          </w:p>
        </w:tc>
      </w:tr>
      <w:tr>
        <w:trPr>
          <w:trHeight w:val="6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</w:t>
            </w:r>
          </w:p>
        </w:tc>
      </w:tr>
      <w:tr>
        <w:trPr>
          <w:trHeight w:val="48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24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298565</w:t>
            </w:r>
          </w:p>
        </w:tc>
      </w:tr>
      <w:tr>
        <w:trPr>
          <w:trHeight w:val="4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</w:tr>
      <w:tr>
        <w:trPr>
          <w:trHeight w:val="76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</w:tr>
      <w:tr>
        <w:trPr>
          <w:trHeight w:val="7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4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43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286988</w:t>
            </w:r>
          </w:p>
        </w:tc>
      </w:tr>
      <w:tr>
        <w:trPr>
          <w:trHeight w:val="78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286988</w:t>
            </w:r>
          </w:p>
        </w:tc>
      </w:tr>
      <w:tr>
        <w:trPr>
          <w:trHeight w:val="54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286988</w:t>
            </w:r>
          </w:p>
        </w:tc>
      </w:tr>
      <w:tr>
        <w:trPr>
          <w:trHeight w:val="4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</w:t>
            </w:r>
          </w:p>
        </w:tc>
      </w:tr>
      <w:tr>
        <w:trPr>
          <w:trHeight w:val="73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</w:t>
            </w:r>
          </w:p>
        </w:tc>
      </w:tr>
      <w:tr>
        <w:trPr>
          <w:trHeight w:val="7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</w:tr>
      <w:tr>
        <w:trPr>
          <w:trHeight w:val="7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</w:tr>
      <w:tr>
        <w:trPr>
          <w:trHeight w:val="46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94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17150</w:t>
            </w:r>
          </w:p>
        </w:tc>
      </w:tr>
      <w:tr>
        <w:trPr>
          <w:trHeight w:val="7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17150</w:t>
            </w:r>
          </w:p>
        </w:tc>
      </w:tr>
      <w:tr>
        <w:trPr>
          <w:trHeight w:val="73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</w:t>
            </w:r>
          </w:p>
        </w:tc>
      </w:tr>
      <w:tr>
        <w:trPr>
          <w:trHeight w:val="73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</w:p>
        </w:tc>
      </w:tr>
      <w:tr>
        <w:trPr>
          <w:trHeight w:val="4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76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13859</w:t>
            </w:r>
          </w:p>
        </w:tc>
      </w:tr>
      <w:tr>
        <w:trPr>
          <w:trHeight w:val="6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</w:t>
            </w:r>
          </w:p>
        </w:tc>
      </w:tr>
      <w:tr>
        <w:trPr>
          <w:trHeight w:val="5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5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</w:t>
            </w:r>
          </w:p>
        </w:tc>
      </w:tr>
      <w:tr>
        <w:trPr>
          <w:trHeight w:val="51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  <w:tr>
        <w:trPr>
          <w:trHeight w:val="9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  <w:tr>
        <w:trPr>
          <w:trHeight w:val="12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  <w:tr>
        <w:trPr>
          <w:trHeight w:val="7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12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9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19087</w:t>
            </w:r>
          </w:p>
        </w:tc>
      </w:tr>
      <w:tr>
        <w:trPr>
          <w:trHeight w:val="7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</w:t>
            </w:r>
          </w:p>
        </w:tc>
      </w:tr>
      <w:tr>
        <w:trPr>
          <w:trHeight w:val="73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</w:t>
            </w:r>
          </w:p>
        </w:tc>
      </w:tr>
      <w:tr>
        <w:trPr>
          <w:trHeight w:val="7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46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16035</w:t>
            </w:r>
          </w:p>
        </w:tc>
      </w:tr>
      <w:tr>
        <w:trPr>
          <w:trHeight w:val="7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</w:t>
            </w:r>
          </w:p>
        </w:tc>
      </w:tr>
      <w:tr>
        <w:trPr>
          <w:trHeight w:val="6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</w:t>
            </w:r>
          </w:p>
        </w:tc>
      </w:tr>
      <w:tr>
        <w:trPr>
          <w:trHeight w:val="10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</w:t>
            </w:r>
          </w:p>
        </w:tc>
      </w:tr>
      <w:tr>
        <w:trPr>
          <w:trHeight w:val="12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(программ) и проведение его экспертизы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</w:t>
            </w:r>
          </w:p>
        </w:tc>
      </w:tr>
      <w:tr>
        <w:trPr>
          <w:trHeight w:val="12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</w:t>
            </w:r>
          </w:p>
        </w:tc>
      </w:tr>
      <w:tr>
        <w:trPr>
          <w:trHeight w:val="12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</w:t>
            </w:r>
          </w:p>
        </w:tc>
      </w:tr>
      <w:tr>
        <w:trPr>
          <w:trHeight w:val="46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ІV. Сальдо по операциям с финансовыми активами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</w:t>
            </w:r>
          </w:p>
        </w:tc>
      </w:tr>
      <w:tr>
        <w:trPr>
          <w:trHeight w:val="4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</w:t>
            </w:r>
          </w:p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</w:t>
            </w:r>
          </w:p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</w:t>
            </w:r>
          </w:p>
        </w:tc>
      </w:tr>
      <w:tr>
        <w:trPr>
          <w:trHeight w:val="6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</w:t>
            </w:r>
          </w:p>
        </w:tc>
      </w:tr>
      <w:tr>
        <w:trPr>
          <w:trHeight w:val="6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</w:t>
            </w:r>
          </w:p>
        </w:tc>
      </w:tr>
      <w:tr>
        <w:trPr>
          <w:trHeight w:val="46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бюджета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-45070</w:t>
            </w:r>
          </w:p>
        </w:tc>
      </w:tr>
      <w:tr>
        <w:trPr>
          <w:trHeight w:val="49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45070</w:t>
            </w:r>
          </w:p>
        </w:tc>
      </w:tr>
      <w:tr>
        <w:trPr>
          <w:trHeight w:val="49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45070</w:t>
            </w:r>
          </w:p>
        </w:tc>
      </w:tr>
      <w:tr>
        <w:trPr>
          <w:trHeight w:val="42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45070</w:t>
            </w:r>
          </w:p>
        </w:tc>
      </w:tr>
      <w:tr>
        <w:trPr>
          <w:trHeight w:val="4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45070</w:t>
            </w:r>
          </w:p>
        </w:tc>
      </w:tr>
      <w:tr>
        <w:trPr>
          <w:trHeight w:val="46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№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С-13/2 от 18 февраля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 и дополненийв решение районного маслихата № С-11/3 от 24 декабря 2008 года «О бюджете района на 2009 год»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  бюджетных программ развития бюджета района на 2009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6"/>
        <w:gridCol w:w="1335"/>
        <w:gridCol w:w="1339"/>
        <w:gridCol w:w="1258"/>
        <w:gridCol w:w="781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240" w:hRule="atLeast"/>
        </w:trPr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69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2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</w:tr>
      <w:tr>
        <w:trPr>
          <w:trHeight w:val="64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42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4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4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64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2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</w:tr>
      <w:tr>
        <w:trPr>
          <w:trHeight w:val="64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4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6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94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</w:tr>
      <w:tr>
        <w:trPr>
          <w:trHeight w:val="96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43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3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45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76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91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</w:tr>
      <w:tr>
        <w:trPr>
          <w:trHeight w:val="91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40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9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66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9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</w:tr>
      <w:tr>
        <w:trPr>
          <w:trHeight w:val="94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48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5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00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50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42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69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</w:tr>
      <w:tr>
        <w:trPr>
          <w:trHeight w:val="40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2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64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5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7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</w:tr>
      <w:tr>
        <w:trPr>
          <w:trHeight w:val="72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9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69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</w:tr>
      <w:tr>
        <w:trPr>
          <w:trHeight w:val="70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0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91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96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</w:tr>
      <w:tr>
        <w:trPr>
          <w:trHeight w:val="76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7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147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43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97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 увеличение уставного капитала юридических лиц</w:t>
            </w:r>
          </w:p>
        </w:tc>
      </w:tr>
      <w:tr>
        <w:trPr>
          <w:trHeight w:val="27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7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9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94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№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С-13/2 от 18 февраля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внесении изменений и дополненийв решение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С-11/3 от 24 декабря 2008 года «О бюджете района на 2009 год»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Бюджетные программы бюджета района на 2009 год в городе, города районного значения, поселка, аула 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783"/>
        <w:gridCol w:w="749"/>
        <w:gridCol w:w="767"/>
        <w:gridCol w:w="5591"/>
        <w:gridCol w:w="1561"/>
        <w:gridCol w:w="1502"/>
        <w:gridCol w:w="1421"/>
      </w:tblGrid>
      <w:tr>
        <w:trPr>
          <w:trHeight w:val="8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Шортанды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Научный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14737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</w:t>
            </w:r>
          </w:p>
        </w:tc>
      </w:tr>
      <w:tr>
        <w:trPr>
          <w:trHeight w:val="6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14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14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14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14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7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6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5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5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2"/>
        <w:gridCol w:w="1204"/>
        <w:gridCol w:w="1282"/>
        <w:gridCol w:w="1341"/>
        <w:gridCol w:w="1322"/>
        <w:gridCol w:w="1283"/>
        <w:gridCol w:w="1302"/>
        <w:gridCol w:w="1263"/>
        <w:gridCol w:w="1460"/>
        <w:gridCol w:w="1401"/>
      </w:tblGrid>
      <w:tr>
        <w:trPr>
          <w:trHeight w:val="87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Жолымбет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Петровского сельского округа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Андреевского сельского округа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Новокубанского сельского округа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Раевского сельского округа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Дамсинского сельского  округ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Бектау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 округа Бозайгыр</w:t>
            </w:r>
          </w:p>
        </w:tc>
      </w:tr>
      <w:tr>
        <w:trPr>
          <w:trHeight w:val="48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</w:t>
            </w:r>
          </w:p>
        </w:tc>
      </w:tr>
      <w:tr>
        <w:trPr>
          <w:trHeight w:val="495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</w:p>
        </w:tc>
      </w:tr>
      <w:tr>
        <w:trPr>
          <w:trHeight w:val="51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</w:p>
        </w:tc>
      </w:tr>
      <w:tr>
        <w:trPr>
          <w:trHeight w:val="525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</w:p>
        </w:tc>
      </w:tr>
      <w:tr>
        <w:trPr>
          <w:trHeight w:val="54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</w:p>
        </w:tc>
      </w:tr>
      <w:tr>
        <w:trPr>
          <w:trHeight w:val="48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525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45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465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495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42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51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51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45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55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8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55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1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7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