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13ab" w14:textId="6581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ежемесячной социальной помощи отдельным категориям нуждающихся граждан Шортандинского района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18 февраля 2009 года № С-13/3. Зарегистрировано Управлением юстиции Шортандинского района Акмолинской области 25 марта 2009 года № 1-18-67. Утратило силу - решением Шортандинского районного маслихата Акмолинской области от 26 февраля 2010 года № С-24/5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Шортандинского районного маслихата Акмолинской области от 26.02.2010 </w:t>
      </w:r>
      <w:r>
        <w:rPr>
          <w:rFonts w:ascii="Times New Roman"/>
          <w:b w:val="false"/>
          <w:i w:val="false"/>
          <w:color w:val="ff0000"/>
          <w:sz w:val="28"/>
        </w:rPr>
        <w:t>№ С-24/5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56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маслихат Шортандинского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ежемесячную социальную помощь отдельным  категориям нуждающихся граждан Шортандинского района в 2009 году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гражданам (семьям), имеющим среднедушевой доход ниже прожиточного минимума - в размере 50 процентов от месячного расчетного показателя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одного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- государственному учреждению «Отдел занятости и социальных программ» Шортандинского района обеспечить назначение и выплату ежемесячной социальной помощи вышеуказанным категориям.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расходов на оказание ежемесячной социальной помощи производить за счет средств, предусмотренных по программе  451007 «Социальная помощь отдельным категориям нуждающихся граждан по решениям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Оплата услуг производится на основании заключенного в установленном законодательством порядке договора с Акционерным обществом «Казпочта» и государственным учреждением «Отдел занятости и социальных программ» Шортандинского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ревизионную комиссию маслихата Шортандинского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со дня официального опубликования и распространяется на правоотношения, возникшие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                      Ж.Мунтаева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О.Мут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