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d18eb" w14:textId="26d18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№ С-11/3 от 24 декабря 2008 года "О бюджете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8 апреля 2009 года № С-14/2. Зарегистрировано Управлением юстиции Шортандинского района Акмолинской области 13 апреля 2009 года № 1-18-69. Утратило силу - решением Шортандинского районного маслихата Акмолинской области от 1 февраля 2010 года № С-23/4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решением Шортандинского районного маслихата Акмолинской области от 01.02.2010 № С-23/4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106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Казахстан от 4 декабря 2008 года, с подпунктом 1)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Республике Казахстан» от 23 января 2001 года, а также предложением акимата Шортандинского района, районный маслихат 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«О бюджете района на 2009 год» от 24 декабря 2008 года № С-11/3 (зарегистрированное в Реестре государственной регистрации нормативных правовых актов № 1-18-62, опубликованное в районной газете «Вести» № 3 от 24 января 2009 года и «Өрлеу» № 3 от 24 января 2009 года), с последующими изменениями и дополнениями,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от 18 февраля 2009 года № С-13/2 «О внесении изменений и дополнений в решение районного маслихата № С-11/3 от 24 декабря 2008 года «О бюджете района на 2009 год». (зарегистрированное в Реестре государственной регистрации нормативных правовых актов № 1-18-64, опубликованное в районной газете «Вести» № 11 от 21 марта 2009 года и «Өрлеу» № 11 от 21 марта 2009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в подпункте 1) пункта 1 цифры «1 965 332» заменить на цифры «1 971 223,1», цифры «1 510 828» заменить на цифры «1 516 719,1»;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2) пункта 1 цифры «1 988 811» заменить на цифры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«2 026 886,8»;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5) пункта 1 цифры «-45 070» заменить на цифры «-77 254,7»;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6) пункта 1 цифры «45 070» заменить на цифры «77 254,7»;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 подпункте 5) пункта 5 слова «села Егемен, села Гуляй поле»   исключить, цифры «2 874» заменить на цифры «1 765,1»;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в подпункте 2) пункта 7 цифры «55 000» заменить на цифры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«62 000»;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в пункте 13-1 цифры «45 070» заменить на цифры «77 254,7»;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 пункта 13-1 цифры «10 070» заменить на цифры  «14 428»;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13-1 дополнить подпунктами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«5) на санитарную очистку населенных пунктов: поселков Шортанды, Научный, сел Дамса, Степное в сумме 1 750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на освещение улиц поселка Научный в сумме 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7) на ликвидацию порывов водопроводных сетей поселка Научный, сел Дамса, Степное в сумме 553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8) на капитальный ремонт теплотрассы центральной котельной поселка Шортанды с разработкой проектно-сметной документации в сумме 16 000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9) на разработку проектно-сметной документации на капитальный ремонт автомобильной дороги по улице Мира поселка Шортанды в сумме 1 300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10) на возврат неиспользованных (недоиспользованных) целевых трансфертов в сумме 8128,7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с изменениями внесенного решением Шортандинского районного маслихата от 29 октября 2009 года </w:t>
      </w:r>
      <w:r>
        <w:rPr>
          <w:rFonts w:ascii="Times New Roman"/>
          <w:b w:val="false"/>
          <w:i w:val="false"/>
          <w:color w:val="000000"/>
          <w:sz w:val="28"/>
        </w:rPr>
        <w:t>№ С 20/6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Приложения 1, 4 к решению районного маслихата от 24 декабря 2008 года № С-11/3 «О бюджете района на 2009 год» изложить в новой редакции, согласно приложений 1, 2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Шортандинского района Акмолинской области и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 А.А.Коровина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 Г.И.Скирда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    С.Камзебаев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 О.Мут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финансов                             Л.Жевлакова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сессии районного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№ С – 14/2 от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8.04.2009 года «О внесении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изменений и дополнений в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районного маслихата № С-11/3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24 декабря 2008 года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бюджете района на 2009 год»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898"/>
        <w:gridCol w:w="898"/>
        <w:gridCol w:w="958"/>
        <w:gridCol w:w="7520"/>
        <w:gridCol w:w="2268"/>
      </w:tblGrid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5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1971223,1</w:t>
            </w:r>
          </w:p>
        </w:tc>
      </w:tr>
      <w:tr>
        <w:trPr>
          <w:trHeight w:val="2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365120</w:t>
            </w:r>
          </w:p>
        </w:tc>
      </w:tr>
      <w:tr>
        <w:trPr>
          <w:trHeight w:val="18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20910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20910</w:t>
            </w:r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245954</w:t>
            </w:r>
          </w:p>
        </w:tc>
      </w:tr>
      <w:tr>
        <w:trPr>
          <w:trHeight w:val="18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245954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87271</w:t>
            </w:r>
          </w:p>
        </w:tc>
      </w:tr>
      <w:tr>
        <w:trPr>
          <w:trHeight w:val="22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64903</w:t>
            </w:r>
          </w:p>
        </w:tc>
      </w:tr>
      <w:tr>
        <w:trPr>
          <w:trHeight w:val="18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</w:t>
            </w:r>
          </w:p>
        </w:tc>
      </w:tr>
      <w:tr>
        <w:trPr>
          <w:trHeight w:val="30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</w:t>
            </w:r>
          </w:p>
        </w:tc>
      </w:tr>
      <w:tr>
        <w:trPr>
          <w:trHeight w:val="15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52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и других ресурсов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</w:t>
            </w:r>
          </w:p>
        </w:tc>
      </w:tr>
      <w:tr>
        <w:trPr>
          <w:trHeight w:val="3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профессиональной деятельности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</w:tr>
      <w:tr>
        <w:trPr>
          <w:trHeight w:val="163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должностными лицами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1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</w:t>
            </w:r>
          </w:p>
        </w:tc>
      </w:tr>
      <w:tr>
        <w:trPr>
          <w:trHeight w:val="28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3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предприятий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4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1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</w:p>
        </w:tc>
      </w:tr>
      <w:tr>
        <w:trPr>
          <w:trHeight w:val="16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поступлений от предприятий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8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85348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85348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85348</w:t>
            </w:r>
          </w:p>
        </w:tc>
      </w:tr>
      <w:tr>
        <w:trPr>
          <w:trHeight w:val="1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1516719,1</w:t>
            </w:r>
          </w:p>
        </w:tc>
      </w:tr>
      <w:tr>
        <w:trPr>
          <w:trHeight w:val="3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1516719,1</w:t>
            </w:r>
          </w:p>
        </w:tc>
      </w:tr>
      <w:tr>
        <w:trPr>
          <w:trHeight w:val="1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1516719,1</w:t>
            </w:r>
          </w:p>
        </w:tc>
      </w:tr>
      <w:tr>
        <w:trPr>
          <w:trHeight w:val="22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2026886,8</w:t>
            </w:r>
          </w:p>
        </w:tc>
      </w:tr>
      <w:tr>
        <w:trPr>
          <w:trHeight w:val="1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106905</w:t>
            </w:r>
          </w:p>
        </w:tc>
      </w:tr>
      <w:tr>
        <w:trPr>
          <w:trHeight w:val="4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государственного управления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90901</w:t>
            </w:r>
          </w:p>
        </w:tc>
      </w:tr>
      <w:tr>
        <w:trPr>
          <w:trHeight w:val="31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</w:t>
            </w:r>
          </w:p>
        </w:tc>
      </w:tr>
      <w:tr>
        <w:trPr>
          <w:trHeight w:val="45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</w:t>
            </w:r>
          </w:p>
        </w:tc>
      </w:tr>
      <w:tr>
        <w:trPr>
          <w:trHeight w:val="1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24861</w:t>
            </w:r>
          </w:p>
        </w:tc>
      </w:tr>
      <w:tr>
        <w:trPr>
          <w:trHeight w:val="22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24861</w:t>
            </w:r>
          </w:p>
        </w:tc>
      </w:tr>
      <w:tr>
        <w:trPr>
          <w:trHeight w:val="6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53920</w:t>
            </w:r>
          </w:p>
        </w:tc>
      </w:tr>
      <w:tr>
        <w:trPr>
          <w:trHeight w:val="49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53920</w:t>
            </w:r>
          </w:p>
        </w:tc>
      </w:tr>
      <w:tr>
        <w:trPr>
          <w:trHeight w:val="1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</w:t>
            </w:r>
          </w:p>
        </w:tc>
      </w:tr>
      <w:tr>
        <w:trPr>
          <w:trHeight w:val="3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</w:t>
            </w:r>
          </w:p>
        </w:tc>
      </w:tr>
      <w:tr>
        <w:trPr>
          <w:trHeight w:val="18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</w:p>
        </w:tc>
      </w:tr>
      <w:tr>
        <w:trPr>
          <w:trHeight w:val="18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2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70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 от реализации разовых талонов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3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3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и бюджетного планирования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</w:t>
            </w:r>
          </w:p>
        </w:tc>
      </w:tr>
      <w:tr>
        <w:trPr>
          <w:trHeight w:val="13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18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сеобщей воинской обязанности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3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деятельность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3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3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3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в населенных пунктах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1172314</w:t>
            </w:r>
          </w:p>
        </w:tc>
      </w:tr>
      <w:tr>
        <w:trPr>
          <w:trHeight w:val="18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72014</w:t>
            </w:r>
          </w:p>
        </w:tc>
      </w:tr>
      <w:tr>
        <w:trPr>
          <w:trHeight w:val="30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72014</w:t>
            </w:r>
          </w:p>
        </w:tc>
      </w:tr>
      <w:tr>
        <w:trPr>
          <w:trHeight w:val="3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воспитания и обучения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72014</w:t>
            </w:r>
          </w:p>
        </w:tc>
      </w:tr>
      <w:tr>
        <w:trPr>
          <w:trHeight w:val="30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образование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773039</w:t>
            </w:r>
          </w:p>
        </w:tc>
      </w:tr>
      <w:tr>
        <w:trPr>
          <w:trHeight w:val="6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52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 (сельской) местности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3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771960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754489</w:t>
            </w:r>
          </w:p>
        </w:tc>
      </w:tr>
      <w:tr>
        <w:trPr>
          <w:trHeight w:val="1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17471</w:t>
            </w:r>
          </w:p>
        </w:tc>
      </w:tr>
      <w:tr>
        <w:trPr>
          <w:trHeight w:val="30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327261</w:t>
            </w:r>
          </w:p>
        </w:tc>
      </w:tr>
      <w:tr>
        <w:trPr>
          <w:trHeight w:val="3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15380</w:t>
            </w:r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70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88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</w:t>
            </w:r>
          </w:p>
        </w:tc>
      </w:tr>
      <w:tr>
        <w:trPr>
          <w:trHeight w:val="52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311881</w:t>
            </w:r>
          </w:p>
        </w:tc>
      </w:tr>
      <w:tr>
        <w:trPr>
          <w:trHeight w:val="1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311881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46893</w:t>
            </w:r>
          </w:p>
        </w:tc>
      </w:tr>
      <w:tr>
        <w:trPr>
          <w:trHeight w:val="1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32063</w:t>
            </w:r>
          </w:p>
        </w:tc>
      </w:tr>
      <w:tr>
        <w:trPr>
          <w:trHeight w:val="18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</w:tr>
      <w:tr>
        <w:trPr>
          <w:trHeight w:val="18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нуждающимся гражданам на дому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</w:tr>
      <w:tr>
        <w:trPr>
          <w:trHeight w:val="3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29412</w:t>
            </w:r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</w:t>
            </w:r>
          </w:p>
        </w:tc>
      </w:tr>
      <w:tr>
        <w:trPr>
          <w:trHeight w:val="15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15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43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</w:t>
            </w:r>
          </w:p>
        </w:tc>
      </w:tr>
      <w:tr>
        <w:trPr>
          <w:trHeight w:val="48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на дому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лет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10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 реабилитации инвалида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</w:t>
            </w:r>
          </w:p>
        </w:tc>
      </w:tr>
      <w:tr>
        <w:trPr>
          <w:trHeight w:val="52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социального обеспечения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</w:t>
            </w:r>
          </w:p>
        </w:tc>
      </w:tr>
      <w:tr>
        <w:trPr>
          <w:trHeight w:val="52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</w:t>
            </w:r>
          </w:p>
        </w:tc>
      </w:tr>
      <w:tr>
        <w:trPr>
          <w:trHeight w:val="3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социальных программ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</w:t>
            </w:r>
          </w:p>
        </w:tc>
      </w:tr>
      <w:tr>
        <w:trPr>
          <w:trHeight w:val="43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выплат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1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</w:t>
            </w:r>
          </w:p>
        </w:tc>
      </w:tr>
      <w:tr>
        <w:trPr>
          <w:trHeight w:val="15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269047,1</w:t>
            </w:r>
          </w:p>
        </w:tc>
      </w:tr>
      <w:tr>
        <w:trPr>
          <w:trHeight w:val="2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126245</w:t>
            </w:r>
          </w:p>
        </w:tc>
      </w:tr>
      <w:tr>
        <w:trPr>
          <w:trHeight w:val="3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граждан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121245</w:t>
            </w:r>
          </w:p>
        </w:tc>
      </w:tr>
      <w:tr>
        <w:trPr>
          <w:trHeight w:val="3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жилищного фонда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59245</w:t>
            </w:r>
          </w:p>
        </w:tc>
      </w:tr>
      <w:tr>
        <w:trPr>
          <w:trHeight w:val="3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-коммуникационной инфраструктуры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18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137265,1</w:t>
            </w:r>
          </w:p>
        </w:tc>
      </w:tr>
      <w:tr>
        <w:trPr>
          <w:trHeight w:val="70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</w:tr>
      <w:tr>
        <w:trPr>
          <w:trHeight w:val="18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</w:tr>
      <w:tr>
        <w:trPr>
          <w:trHeight w:val="6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69293</w:t>
            </w:r>
          </w:p>
        </w:tc>
      </w:tr>
      <w:tr>
        <w:trPr>
          <w:trHeight w:val="31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и водоотведения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41293</w:t>
            </w:r>
          </w:p>
        </w:tc>
      </w:tr>
      <w:tr>
        <w:trPr>
          <w:trHeight w:val="31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1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62697,1</w:t>
            </w:r>
          </w:p>
        </w:tc>
      </w:tr>
      <w:tr>
        <w:trPr>
          <w:trHeight w:val="1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62697,1</w:t>
            </w:r>
          </w:p>
        </w:tc>
      </w:tr>
      <w:tr>
        <w:trPr>
          <w:trHeight w:val="1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6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</w:t>
            </w:r>
          </w:p>
        </w:tc>
      </w:tr>
      <w:tr>
        <w:trPr>
          <w:trHeight w:val="13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13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</w:p>
        </w:tc>
      </w:tr>
      <w:tr>
        <w:trPr>
          <w:trHeight w:val="43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погребение безродных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15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15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15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31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75015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34089</w:t>
            </w:r>
          </w:p>
        </w:tc>
      </w:tr>
      <w:tr>
        <w:trPr>
          <w:trHeight w:val="48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34089</w:t>
            </w:r>
          </w:p>
        </w:tc>
      </w:tr>
      <w:tr>
        <w:trPr>
          <w:trHeight w:val="15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34089</w:t>
            </w:r>
          </w:p>
        </w:tc>
      </w:tr>
      <w:tr>
        <w:trPr>
          <w:trHeight w:val="15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5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52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уровне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7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</w:p>
        </w:tc>
      </w:tr>
      <w:tr>
        <w:trPr>
          <w:trHeight w:val="1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27313</w:t>
            </w:r>
          </w:p>
        </w:tc>
      </w:tr>
      <w:tr>
        <w:trPr>
          <w:trHeight w:val="4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20813</w:t>
            </w:r>
          </w:p>
        </w:tc>
      </w:tr>
      <w:tr>
        <w:trPr>
          <w:trHeight w:val="22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(городских) библиотек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17703</w:t>
            </w:r>
          </w:p>
        </w:tc>
      </w:tr>
      <w:tr>
        <w:trPr>
          <w:trHeight w:val="3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языков народа Казахстана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</w:p>
        </w:tc>
      </w:tr>
      <w:tr>
        <w:trPr>
          <w:trHeight w:val="3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массовой информации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49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пространства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</w:t>
            </w:r>
          </w:p>
        </w:tc>
      </w:tr>
      <w:tr>
        <w:trPr>
          <w:trHeight w:val="49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3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развития языков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2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 политики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</w:p>
        </w:tc>
      </w:tr>
      <w:tr>
        <w:trPr>
          <w:trHeight w:val="3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молодежной политики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</w:t>
            </w:r>
          </w:p>
        </w:tc>
      </w:tr>
      <w:tr>
        <w:trPr>
          <w:trHeight w:val="4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 спорта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</w:p>
        </w:tc>
      </w:tr>
      <w:tr>
        <w:trPr>
          <w:trHeight w:val="1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75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298565</w:t>
            </w:r>
          </w:p>
        </w:tc>
      </w:tr>
      <w:tr>
        <w:trPr>
          <w:trHeight w:val="18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</w:tr>
      <w:tr>
        <w:trPr>
          <w:trHeight w:val="48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</w:tr>
      <w:tr>
        <w:trPr>
          <w:trHeight w:val="3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18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8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286988</w:t>
            </w:r>
          </w:p>
        </w:tc>
      </w:tr>
      <w:tr>
        <w:trPr>
          <w:trHeight w:val="18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286988</w:t>
            </w:r>
          </w:p>
        </w:tc>
      </w:tr>
      <w:tr>
        <w:trPr>
          <w:trHeight w:val="18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286988</w:t>
            </w:r>
          </w:p>
        </w:tc>
      </w:tr>
      <w:tr>
        <w:trPr>
          <w:trHeight w:val="2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</w:p>
        </w:tc>
      </w:tr>
      <w:tr>
        <w:trPr>
          <w:trHeight w:val="3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</w:p>
        </w:tc>
      </w:tr>
      <w:tr>
        <w:trPr>
          <w:trHeight w:val="1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отношений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1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1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9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</w:t>
            </w:r>
          </w:p>
        </w:tc>
      </w:tr>
      <w:tr>
        <w:trPr>
          <w:trHeight w:val="13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</w:t>
            </w:r>
          </w:p>
        </w:tc>
      </w:tr>
      <w:tr>
        <w:trPr>
          <w:trHeight w:val="40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30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</w:t>
            </w:r>
          </w:p>
        </w:tc>
      </w:tr>
      <w:tr>
        <w:trPr>
          <w:trHeight w:val="30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8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13734</w:t>
            </w:r>
          </w:p>
        </w:tc>
      </w:tr>
      <w:tr>
        <w:trPr>
          <w:trHeight w:val="52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 и градостроительства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территории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генеральных планов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(областного) значения, поселков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сельских населенных пунктов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19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</w:t>
            </w:r>
          </w:p>
        </w:tc>
      </w:tr>
      <w:tr>
        <w:trPr>
          <w:trHeight w:val="13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43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6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(селах), аульных (сельских) округах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6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8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70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52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(внутригородских) внутрирайонных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пассажирских перевозок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1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18087</w:t>
            </w:r>
          </w:p>
        </w:tc>
      </w:tr>
      <w:tr>
        <w:trPr>
          <w:trHeight w:val="52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 защита конкуренции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</w:t>
            </w:r>
          </w:p>
        </w:tc>
      </w:tr>
      <w:tr>
        <w:trPr>
          <w:trHeight w:val="3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9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15035</w:t>
            </w:r>
          </w:p>
        </w:tc>
      </w:tr>
      <w:tr>
        <w:trPr>
          <w:trHeight w:val="48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</w:tr>
      <w:tr>
        <w:trPr>
          <w:trHeight w:val="5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</w:tr>
      <w:tr>
        <w:trPr>
          <w:trHeight w:val="3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</w:p>
        </w:tc>
      </w:tr>
      <w:tr>
        <w:trPr>
          <w:trHeight w:val="5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 (программ)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его экспертизы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</w:p>
        </w:tc>
      </w:tr>
      <w:tr>
        <w:trPr>
          <w:trHeight w:val="70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</w:tr>
      <w:tr>
        <w:trPr>
          <w:trHeight w:val="7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8128,7</w:t>
            </w:r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8128,7</w:t>
            </w:r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8128,7</w:t>
            </w:r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8128,7</w:t>
            </w:r>
          </w:p>
        </w:tc>
      </w:tr>
      <w:tr>
        <w:trPr>
          <w:trHeight w:val="3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 активами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</w:t>
            </w:r>
          </w:p>
        </w:tc>
      </w:tr>
      <w:tr>
        <w:trPr>
          <w:trHeight w:val="2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</w:t>
            </w:r>
          </w:p>
        </w:tc>
      </w:tr>
      <w:tr>
        <w:trPr>
          <w:trHeight w:val="2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</w:t>
            </w:r>
          </w:p>
        </w:tc>
      </w:tr>
      <w:tr>
        <w:trPr>
          <w:trHeight w:val="2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</w:t>
            </w:r>
          </w:p>
        </w:tc>
      </w:tr>
      <w:tr>
        <w:trPr>
          <w:trHeight w:val="2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</w:t>
            </w:r>
          </w:p>
        </w:tc>
      </w:tr>
      <w:tr>
        <w:trPr>
          <w:trHeight w:val="2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 капитала юридических лиц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- 77254,7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77254,7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остатков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77254,7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77254,7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77254,7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77254,7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2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сессии районного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№ С – 14/2 от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8.04.2009 года «О внесении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изменений и дополнений в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районного маслихата № С-11/3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24 декабря 2008 года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бюджете района на 2009 год»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Бюджетные программы бюджета района на 2009 год в городе,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районного значения, поселка, 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869"/>
        <w:gridCol w:w="951"/>
        <w:gridCol w:w="1010"/>
        <w:gridCol w:w="7518"/>
        <w:gridCol w:w="2243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73927</w:t>
            </w:r>
          </w:p>
        </w:tc>
      </w:tr>
      <w:tr>
        <w:trPr>
          <w:trHeight w:val="12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53920</w:t>
            </w:r>
          </w:p>
        </w:tc>
      </w:tr>
      <w:tr>
        <w:trPr>
          <w:trHeight w:val="48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государственного управления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53920</w:t>
            </w:r>
          </w:p>
        </w:tc>
      </w:tr>
      <w:tr>
        <w:trPr>
          <w:trHeight w:val="102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53920</w:t>
            </w:r>
          </w:p>
        </w:tc>
      </w:tr>
      <w:tr>
        <w:trPr>
          <w:trHeight w:val="105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53920</w:t>
            </w:r>
          </w:p>
        </w:tc>
      </w:tr>
      <w:tr>
        <w:trPr>
          <w:trHeight w:val="16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64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общее образование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109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79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 (сельской) местности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6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</w:tr>
      <w:tr>
        <w:trPr>
          <w:trHeight w:val="28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</w:tr>
      <w:tr>
        <w:trPr>
          <w:trHeight w:val="117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</w:tr>
      <w:tr>
        <w:trPr>
          <w:trHeight w:val="28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нуждающимся гражданам на дому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</w:tr>
      <w:tr>
        <w:trPr>
          <w:trHeight w:val="5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</w:t>
            </w:r>
          </w:p>
        </w:tc>
      </w:tr>
      <w:tr>
        <w:trPr>
          <w:trHeight w:val="40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</w:tr>
      <w:tr>
        <w:trPr>
          <w:trHeight w:val="112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</w:tr>
      <w:tr>
        <w:trPr>
          <w:trHeight w:val="66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</w:tr>
      <w:tr>
        <w:trPr>
          <w:trHeight w:val="42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</w:t>
            </w:r>
          </w:p>
        </w:tc>
      </w:tr>
      <w:tr>
        <w:trPr>
          <w:trHeight w:val="105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</w:t>
            </w:r>
          </w:p>
        </w:tc>
      </w:tr>
      <w:tr>
        <w:trPr>
          <w:trHeight w:val="48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3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</w:p>
        </w:tc>
      </w:tr>
      <w:tr>
        <w:trPr>
          <w:trHeight w:val="64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погребение безродных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55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49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45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109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9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(селах), аульных (сельских) округах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6"/>
        <w:gridCol w:w="1835"/>
        <w:gridCol w:w="2219"/>
        <w:gridCol w:w="2321"/>
        <w:gridCol w:w="2828"/>
        <w:gridCol w:w="2261"/>
      </w:tblGrid>
      <w:tr>
        <w:trPr>
          <w:trHeight w:val="1995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35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16607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</w:t>
            </w:r>
          </w:p>
        </w:tc>
      </w:tr>
      <w:tr>
        <w:trPr>
          <w:trHeight w:val="48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</w:t>
            </w:r>
          </w:p>
        </w:tc>
      </w:tr>
      <w:tr>
        <w:trPr>
          <w:trHeight w:val="585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</w:t>
            </w:r>
          </w:p>
        </w:tc>
      </w:tr>
      <w:tr>
        <w:trPr>
          <w:trHeight w:val="54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</w:t>
            </w:r>
          </w:p>
        </w:tc>
      </w:tr>
      <w:tr>
        <w:trPr>
          <w:trHeight w:val="555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</w:t>
            </w:r>
          </w:p>
        </w:tc>
      </w:tr>
      <w:tr>
        <w:trPr>
          <w:trHeight w:val="165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285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285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285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51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6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8"/>
        <w:gridCol w:w="2017"/>
        <w:gridCol w:w="1997"/>
        <w:gridCol w:w="2240"/>
        <w:gridCol w:w="2786"/>
        <w:gridCol w:w="2302"/>
      </w:tblGrid>
      <w:tr>
        <w:trPr>
          <w:trHeight w:val="435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Дамсин-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Бозайгыр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35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</w:t>
            </w:r>
          </w:p>
        </w:tc>
      </w:tr>
      <w:tr>
        <w:trPr>
          <w:trHeight w:val="48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</w:tr>
      <w:tr>
        <w:trPr>
          <w:trHeight w:val="375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</w:tr>
      <w:tr>
        <w:trPr>
          <w:trHeight w:val="345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</w:tr>
      <w:tr>
        <w:trPr>
          <w:trHeight w:val="405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</w:tr>
      <w:tr>
        <w:trPr>
          <w:trHeight w:val="165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495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585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18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45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85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85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85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51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05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1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8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35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05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