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4cc2" w14:textId="2ed4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2008 года № С-11/3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29 октября 2009 года № C-20/2. Зарегистрировано Управлением юстиции Шортандинского района Акмолинской области 30 октября 2009 года № 1-18-93. Утратило силу - решением Шортандинского районного маслихата Акмолинской области от 1 февраля 2010 года № С-23/4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Шортандинского районного маслихата Акмолинской области от 01.02.2010 № С-23/4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на основании решения областного маслихата от 16 октября 2009 года № 4С-17-2 «О внесении изменений и дополнений в решение Акмолинского областного маслихата от 13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4С-11-5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год», а также предложения акимата Шортандинского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Шортандинского районного маслихата «О бюджете района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С-11/3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1-18-62, опубликованное 24 января 2009 года в районных газетах «Вести» и «Өрлеу» 24 января 2009 года), с последующими изменениями и дополнениями, внесенными решением Шортандинского районного маслихата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С-13/2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№ С-11/3 от 24 декабря 2008 года «О бюджете района на 2009 год» (зарегистрированное в Реестре государственной регистрации нормативных правовых актов № 1-18-64, опубликованное 21 марта 2009 года в районных газетах «Вести» № 11 и «Өрлеу» 21 марта 2009 года № 11), решением Шортандинского районного маслихата от 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№ С-11/3 от 24 декабря 2008 года «О бюджете района на 2009 год» (зарегистрированное в Реестре государственной регистрации нормативных правовых актов № 1-18-69, опубликованное 9 мая 2009 года в районных газетах «Вести» № 18 и «Өрлеу» 9 мая 2009 года № 18), решением Шортандинского районного маслихата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С-15/2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№ С-11/3 от 24 декабря 2008 года «О бюджете района на 2009 год» (зарегистрированное в Реестре государственной регистрации нормативных правовых актов № 1-18-70, опубликованное 23 мая 2009 года в районных газетах «Вести» № 20 и «Өрлеу» 23 мая 2009 года № 20), решением Шортандинского районного маслихата от 8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С-17/2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24 декабря 2008 года № С-11/3 «О бюджете района на 2009 год» (зарегистрированное в Реестре государственной регистрации нормативных правовых актов № 1-18-77, опубликованное 1 августа 2009 года в районных газетах «Вести» № 30 и «Өрлеу» 1 августа 2009 года № 30), решением Шортандинского районного маслихата от 28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С-18/4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районного маслихата от 24 декабря 2008 года № С-11/3 «О бюджете района на 2009 год» (зарегистрированное в Реестре государственной регистрации нормативных правовых актов № 1-18-82, опубликованное 5 сентября 2009 года в районных газетах «Вести» № 35 и «Өрлеу» 5 сентября 2009 года № 35), решением Шортандинского районного маслихата от 7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С-19/2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районного маслихата № С-11/3 от 24 декабря 2008 года «О бюджете района на 2009 год» (зарегистрированное в Реестре государственной регистрации нормативных правовых актов № 1-18-91)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подпункте 1) пункта 1 цифры «2 253 537,1» заменить на цифры «2 252 704», цифры «1 769 718,1» заменить на цифры «1 768 885»;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1 цифры «2 313 357,8» заменить на цифры «2 312 524,7»;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подпункте 2) пункта 6 цифры «8 194» заменить на цифры «7 946,1»;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 пункта 6 цифры «5 541» заменить на цифры «5 374,8»;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подпункте 1) пункта 7 цифры «57 273» заменить на цифры «62 870»;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7 цифры «62 000» заменить на цифры «55 856»;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в пункте 10 цифры «2 882» заменить на цифру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пункт 4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«3) на оказание социальной помощи студентам из малообеспеченных семей на оплату за учебу в сумме 128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1, 4 к решению районного маслихата от 24 декабря 2008 года № С-11/3 «О бюджете района на 2009 год» изложить в новой редакции, согласно приложений 1,2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О.Мут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Л.Жевлакова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С–20/2 от 29.10.2009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декабря 2008 года № С-11/3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«О бюджете района на 2009 год»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976"/>
        <w:gridCol w:w="955"/>
        <w:gridCol w:w="955"/>
        <w:gridCol w:w="7591"/>
        <w:gridCol w:w="20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2252704</w:t>
            </w:r>
          </w:p>
        </w:tc>
      </w:tr>
      <w:tr>
        <w:trPr>
          <w:trHeight w:val="4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394435</w:t>
            </w:r>
          </w:p>
        </w:tc>
      </w:tr>
      <w:tr>
        <w:trPr>
          <w:trHeight w:val="5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43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5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5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36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116586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5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6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6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6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57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15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8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5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08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1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0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47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7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5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5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1768885</w:t>
            </w:r>
          </w:p>
        </w:tc>
      </w:tr>
      <w:tr>
        <w:trPr>
          <w:trHeight w:val="4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1768885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1768885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2312524,7</w:t>
            </w:r>
          </w:p>
        </w:tc>
      </w:tr>
      <w:tr>
        <w:trPr>
          <w:trHeight w:val="43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108593</w:t>
            </w:r>
          </w:p>
        </w:tc>
      </w:tr>
      <w:tr>
        <w:trPr>
          <w:trHeight w:val="75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92572</w:t>
            </w:r>
          </w:p>
        </w:tc>
      </w:tr>
      <w:tr>
        <w:trPr>
          <w:trHeight w:val="4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5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2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</w:t>
            </w:r>
          </w:p>
        </w:tc>
      </w:tr>
      <w:tr>
        <w:trPr>
          <w:trHeight w:val="45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</w:t>
            </w:r>
          </w:p>
        </w:tc>
      </w:tr>
      <w:tr>
        <w:trPr>
          <w:trHeight w:val="78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53478</w:t>
            </w:r>
          </w:p>
        </w:tc>
      </w:tr>
      <w:tr>
        <w:trPr>
          <w:trHeight w:val="97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53478</w:t>
            </w:r>
          </w:p>
        </w:tc>
      </w:tr>
      <w:tr>
        <w:trPr>
          <w:trHeight w:val="18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46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36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18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66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0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87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5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40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5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46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48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6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7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9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5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1195184</w:t>
            </w:r>
          </w:p>
        </w:tc>
      </w:tr>
      <w:tr>
        <w:trPr>
          <w:trHeight w:val="2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4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46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762741,9</w:t>
            </w:r>
          </w:p>
        </w:tc>
      </w:tr>
      <w:tr>
        <w:trPr>
          <w:trHeight w:val="45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15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761880,9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744409,9</w:t>
            </w:r>
          </w:p>
        </w:tc>
      </w:tr>
      <w:tr>
        <w:trPr>
          <w:trHeight w:val="28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345928,1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34047,1</w:t>
            </w:r>
          </w:p>
        </w:tc>
      </w:tr>
      <w:tr>
        <w:trPr>
          <w:trHeight w:val="4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76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37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18667,1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44763</w:t>
            </w:r>
          </w:p>
        </w:tc>
      </w:tr>
      <w:tr>
        <w:trPr>
          <w:trHeight w:val="43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2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42143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160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4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3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366211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118726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118726</w:t>
            </w:r>
          </w:p>
        </w:tc>
      </w:tr>
      <w:tr>
        <w:trPr>
          <w:trHeight w:val="6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62870</w:t>
            </w:r>
          </w:p>
        </w:tc>
      </w:tr>
      <w:tr>
        <w:trPr>
          <w:trHeight w:val="5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224087</w:t>
            </w:r>
          </w:p>
        </w:tc>
      </w:tr>
      <w:tr>
        <w:trPr>
          <w:trHeight w:val="2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40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4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153092,7</w:t>
            </w:r>
          </w:p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48574,5</w:t>
            </w:r>
          </w:p>
        </w:tc>
      </w:tr>
      <w:tr>
        <w:trPr>
          <w:trHeight w:val="5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26492,2</w:t>
            </w:r>
          </w:p>
        </w:tc>
      </w:tr>
      <w:tr>
        <w:trPr>
          <w:trHeight w:val="8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78026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59119,3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59119,3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15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78329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39815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39815</w:t>
            </w:r>
          </w:p>
        </w:tc>
      </w:tr>
      <w:tr>
        <w:trPr>
          <w:trHeight w:val="15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39815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3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8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4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28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1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432906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8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416689</w:t>
            </w:r>
          </w:p>
        </w:tc>
      </w:tr>
      <w:tr>
        <w:trPr>
          <w:trHeight w:val="2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416689</w:t>
            </w:r>
          </w:p>
        </w:tc>
      </w:tr>
      <w:tr>
        <w:trPr>
          <w:trHeight w:val="1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416689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</w:tr>
      <w:tr>
        <w:trPr>
          <w:trHeight w:val="13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8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3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9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27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2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9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10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1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7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4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18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5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5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15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13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-77254,7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 20/2 от 29.10.2009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декабря 2008 года № С-11/3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бюджета района на 2009 год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94"/>
        <w:gridCol w:w="894"/>
        <w:gridCol w:w="915"/>
        <w:gridCol w:w="4603"/>
        <w:gridCol w:w="1243"/>
        <w:gridCol w:w="1284"/>
        <w:gridCol w:w="1448"/>
        <w:gridCol w:w="1346"/>
      </w:tblGrid>
      <w:tr>
        <w:trPr>
          <w:trHeight w:val="9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 рат акима по- селка Шор- танды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 рат акима посел-ка Науч- ный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Аппа-рат акима по- селка Жо- лым- бет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14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12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5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4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459"/>
        <w:gridCol w:w="1418"/>
        <w:gridCol w:w="1500"/>
        <w:gridCol w:w="1398"/>
        <w:gridCol w:w="1520"/>
        <w:gridCol w:w="1541"/>
        <w:gridCol w:w="1643"/>
        <w:gridCol w:w="1644"/>
      </w:tblGrid>
      <w:tr>
        <w:trPr>
          <w:trHeight w:val="117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 рат акима Пет- ров- ского сельс-кого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 рата акима Андре-евс- кого сельс-кого округа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 рат акима Ново- кубанского сельс-кого округа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 рат акима Ново- селов-ского сельс-кого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 рат акима Раевс-кого сельс-кого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Аппа-рат акима Дам- синс- кого сельс-кого округа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 рат акима ауль- ного округа Бектау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 рат акима Приго- родного сельс- кого округа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 рат акима ауль- ного округа Бозай- гыр</w:t>
            </w:r>
          </w:p>
        </w:tc>
      </w:tr>
      <w:tr>
        <w:trPr>
          <w:trHeight w:val="375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39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435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45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45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55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95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15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