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ee75" w14:textId="4d9e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2008 года № С-11/3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 декабря 2009 года № С-21/2. Зарегистрировано Управлением юстиции Шортандинского района Акмолинской области 8 декабря 2009 года № 1-18-98. Утратило силу - решением Шортандинского районного маслихата Акмолинской области от 1 февраля 2010 года № 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Шортандинского районного маслихата Акмолинской области от 01.02.2010 № 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 Закона Республики Казахстан «О местном государственном управлении и самоуправлении в Республике Казахстан» от 23 января 2001 года, на основании решения областного маслихата от 25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Акмолинского областного маслихата от 13 декабря 2008 года № 4С-11-5 «Об областном бюджете на 2009 год», а также предложения акимата Шортандинского района,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Шортандинского районного маслихата «О бюджете района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С-11/3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1-18-62, опубликованное 24 января 2009 года в районных газетах «Вести» и «Өрлеу» 24 января 2009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подпункте 1) пункта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«2 252 704» заменить на цифры «2 282 994,7»,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«1 768 885» заменить на цифры «1 799 175,7»;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«2 312 524,7» заменить на цифры «2 342 815,4»;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подпункте 6) пункта 6 цифры «4 455» заменить на цифры «2 812,7»;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 пункта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«152 454» заменить на цифры «184 387».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4 к решению районного маслихата от 24 декабря 2008 года № С-11/3 «О бюджете района на 2009 год» изложить в новой редакции, согласно приложений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Л. 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 декабря 2009 года № С-21/2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97"/>
        <w:gridCol w:w="977"/>
        <w:gridCol w:w="1078"/>
        <w:gridCol w:w="7649"/>
        <w:gridCol w:w="202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2282994,7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394435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116586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8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1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6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1799175,7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1799175,7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1799175,7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2342815,4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108430,6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92409,6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26319,2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26319,2</w:t>
            </w:r>
          </w:p>
        </w:tc>
      </w:tr>
      <w:tr>
        <w:trPr>
          <w:trHeight w:val="6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6252,8</w:t>
            </w:r>
          </w:p>
        </w:tc>
      </w:tr>
      <w:tr>
        <w:trPr>
          <w:trHeight w:val="1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5004,8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5004,8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5004,8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  дорожного  движения  в населенных 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1195170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  и общее среднее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762741,9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761880,9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744409,9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345914,1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34033,1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  образования в государственных  учреждениях образования  района (города  областного значения)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18667,1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55023,6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44624,6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10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  обязательными 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118726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118726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62870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224087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6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153092,7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48574,5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26492,2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78026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59119,3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59119,3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23472</w:t>
            </w:r>
          </w:p>
        </w:tc>
      </w:tr>
      <w:tr>
        <w:trPr>
          <w:trHeight w:val="6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</w:t>
            </w:r>
          </w:p>
        </w:tc>
      </w:tr>
      <w:tr>
        <w:trPr>
          <w:trHeight w:val="1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1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1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463196,7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8777,7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2812,7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2812,7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448622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448622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1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1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</w:t>
            </w:r>
          </w:p>
        </w:tc>
      </w:tr>
      <w:tr>
        <w:trPr>
          <w:trHeight w:val="1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2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- 77254,7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 декабря 2009 года № С-21/2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бюджета района на 2009 год в городе,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города районного значения,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04"/>
        <w:gridCol w:w="791"/>
        <w:gridCol w:w="791"/>
        <w:gridCol w:w="4254"/>
        <w:gridCol w:w="2205"/>
        <w:gridCol w:w="2022"/>
        <w:gridCol w:w="202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2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0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4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53270,4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10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1212"/>
        <w:gridCol w:w="1313"/>
        <w:gridCol w:w="1191"/>
        <w:gridCol w:w="1293"/>
        <w:gridCol w:w="1375"/>
        <w:gridCol w:w="1395"/>
        <w:gridCol w:w="1293"/>
        <w:gridCol w:w="1416"/>
        <w:gridCol w:w="1498"/>
      </w:tblGrid>
      <w:tr>
        <w:trPr>
          <w:trHeight w:val="43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5924,8</w:t>
            </w:r>
          </w:p>
        </w:tc>
      </w:tr>
      <w:tr>
        <w:trPr>
          <w:trHeight w:val="48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4906,8</w:t>
            </w:r>
          </w:p>
        </w:tc>
      </w:tr>
      <w:tr>
        <w:trPr>
          <w:trHeight w:val="43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4906,8</w:t>
            </w:r>
          </w:p>
        </w:tc>
      </w:tr>
      <w:tr>
        <w:trPr>
          <w:trHeight w:val="24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4906,8</w:t>
            </w:r>
          </w:p>
        </w:tc>
      </w:tr>
      <w:tr>
        <w:trPr>
          <w:trHeight w:val="25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4906,8</w:t>
            </w:r>
          </w:p>
        </w:tc>
      </w:tr>
      <w:tr>
        <w:trPr>
          <w:trHeight w:val="22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6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4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8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8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8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51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