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b804" w14:textId="9ebb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Жолымбет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Жолымбет Шортандинского района Акмолинской области от 27 мая 2009 года № 7. Зарегистрировано Управлением юстиции Шортандинского района Акмолинской области 29 июня 2009 года № 1-18-73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 – территориальном устройстве Республики Казахстан» и решением районной комиссии по языковой политике и ономастике Шортандинского района от 05 мая 2009 года за № 3, с учетом мнения населения поселка Жолымбет, согласно протоколу схода граждан за № 1 от 30 апреля 2009 года, аким поселка Жолымбет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поселка Жолымбет Шортандинского района,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Восточная - на улицу Казыбек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Октябрьская - на улицу Есенберлина;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Карла Маркса - на улицу Мукагали Макатаева;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Пролетарская - на улицу Райымбек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Социальный городок - на улицу Наурызбай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Комарова - на улицу Ахмета Байтурсынова;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60 лет Октября - на улицу Толе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Западная - на улицу Дины Нурпеисовой;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Пионерская - на улицу Абылай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Спортивная - на улицу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Терешкова - на улицу Бауыржана Момышулы;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Буденного - на улицу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Интернациональная - на улицу Акан Сери;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Калинина - на улицу Курмангазы;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Мира -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Орджоникидзе - на улицу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Амрина - на улицу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Киевская - на улицу Сабита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Коммунальная - на улицу Магжана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Ленина - на улицу Оралхан Бокея;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Крупская - на улицу Ибрая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Жолымбет                      Д.Сыздыков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