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99e1" w14:textId="d309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Новокубанка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Новокубанского сельского округа Шортандинского района Акмолинской области от 29 июля 2009 года № 12. Зарегистрировано Управлением юстиции Шортандинского района Акмолинской области 1 сентября 2009 года № 1-18-89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«О местном государственном управлении и самоуправлении в Республике Казахстан»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«Об административно–территориальном устройстве Республики Казахстан» от 8 декабря 1993 года, на основании решения комиссии по языковой политике и ономастике Шортандинского района № 7 от 15 июня 2009 года, с учетом мнения населения села Новокубанка аким Новокубанского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Переименовать улицу Школьная в селе Новокубанка на улицу Кан Де Хана.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Шортандинского района и вводится в действие со дня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И.Смаилов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Е.Байтоканов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Т.Бартош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