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2af6" w14:textId="9d32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в Щучинском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Щучинского района Акмолинской области от 5 января 2009 года № а-1/26. Зарегистрировано Управлением юстиции Щучинского района Акмолинской области 13 февраля 2009 года № 1-19-145. Утратило силу постановлением акимата Бурабайского района Акмолинской области от 20 июня 2014 года № а-7/401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Бурабайского района Акмолинской области от 20.06.2014 </w:t>
      </w:r>
      <w:r>
        <w:rPr>
          <w:rFonts w:ascii="Times New Roman"/>
          <w:b w:val="false"/>
          <w:i w:val="false"/>
          <w:color w:val="ff0000"/>
          <w:sz w:val="28"/>
        </w:rPr>
        <w:t>№ а-7/401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в целях установления единых условий при квотировании рабочих мест для инвалидов,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Щучинском районе квоту рабочих мест для трудоустройства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Щучинского района от 13 июля 2007 года № а-7/489 «Об установлении квоты рабочих мест для инвалидов в Щучинском районе» (зарегистрированное в Региональном Реестре государственной регистрации нормативных правовых актов за № 1-19-109, опубликованное в районной газете «Луч» от 9 августа 2007 года № 63, в районной газете «Бурабай» от 9 августа 2007 года № 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Алтаеву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Щучинского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Щучинского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района»                         М.Нурпанова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