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7578" w14:textId="dfd7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Щучинского районного маслихата от 23 декабря 2008 года № С-10/2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Щучинского районного маслихата Акмолинской области от 24 апреля 2009 года № С-13/8. Зарегистрировано Управлением юстиции Щучинского района Акмолинской области 5 мая 2009 года № 1-19-154. Утратило силу - решением Бурабайского районнного маслихата Акмолинской области от 9 февраля 2010 года № С-23/2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Бурабайского районнного маслихата Акмолинской области от 09.02.2010 № С-23/2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и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Щучинский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Щучинского районного маслихата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С-10/2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(зарегистрированное в Реестре государственной регистрации нормативных правовых актов № 1-19-142 от 30 декабря 2008 года, опубликованное в районных газетах «Бурабай» № 2 от 8 января 2009 года, «Луч» № 2 от 8 января 2009 года) с изменениями внесенными решениями Щучинского районного маслихата от 3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С-12/1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1-19-147 от 11 марта 2009 года, опубликованное в районных газетах «Бурабай» № 13 от 19 марта 2009 года, «Луч» № 23 от 23 марта 2009 года), от 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С-13/2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1-19-152 от 15 апреля 2009 года, опубликованное в районных газетах «Бурабай» № 18 от 23 апреля 2009 года, «Луч» № 32 от 23 апреля 2009 года),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Пункт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 цифры «3249407,3» заменить на цифры «4019353,3»;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поступление официальных трансфертов цифры «1299566,6» заменить на цифры «2069512,6»;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 цифры «3037866,4» заменить на цифры «3807812,4».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абзаце 3 подпункта 1) пункта 3 цифры «2019» заменить на цифры «2058»;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4 подпункта 1) пункта 3 цифры «4900» заменить на цифры «4944».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«3-1. Учесть, что в районном бюджете на 2009 год предусмотрены средства на реализацию стратегии региональной занятости и переподготовки кадров в сумме 823863,0 тыс.тенге,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 республиканского бюджета – 769863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 областного бюджета – 54000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Приложение 1 к указанному решению Щучинского районного маслихата изложить и утвердить в новой редакции согласно приложения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Решение вступает в силу со дня государственной регистрации в управлении юстиции Щучинского района Акмолинской области и вводится в действия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П.Проскурин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Щучинского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района»                         Г.Тналинова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Щучинского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24 апреля 2009 года № С-13/8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Щучинского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40"/>
        <w:gridCol w:w="838"/>
        <w:gridCol w:w="860"/>
        <w:gridCol w:w="7419"/>
        <w:gridCol w:w="2306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4019353,3</w:t>
            </w:r>
          </w:p>
        </w:tc>
      </w:tr>
      <w:tr>
        <w:trPr>
          <w:trHeight w:val="3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1498562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128082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128082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107372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843645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843645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843645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449168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276446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89454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с/х назначения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40126</w:t>
            </w:r>
          </w:p>
        </w:tc>
      </w:tr>
      <w:tr>
        <w:trPr>
          <w:trHeight w:val="6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81900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67892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 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Диз.топливо, реализуемое юридическими и физическими лицами в розницу, используемое на собственные производственные нужды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33968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33968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6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6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регистрацию залога движимого имущества и ипотеки судна или строящегося судна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4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средств, а также их перерегистрацию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6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 (визуальной) рекламы в полосе отвода автомобильных дорог общего пользования местного значения и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9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2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учреждениям.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11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а также за выдачу гражданам справок и повторных свидетельств о регистрации акта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7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 за исключением холодного охотничьего, сигнального, огнестрельного бесстольного,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ношение;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44803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6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6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6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41007</w:t>
            </w:r>
          </w:p>
        </w:tc>
      </w:tr>
      <w:tr>
        <w:trPr>
          <w:trHeight w:val="129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41007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41007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406475,7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175949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175949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 в рамках Государственной программы жилищного строительства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175949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230526,7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230526,7</w:t>
            </w:r>
          </w:p>
        </w:tc>
      </w:tr>
      <w:tr>
        <w:trPr>
          <w:trHeight w:val="19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230526,7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2069512,6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2069512,6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2069512,6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2 069 512,6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923687,0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937115,6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40"/>
        <w:gridCol w:w="844"/>
        <w:gridCol w:w="864"/>
        <w:gridCol w:w="7425"/>
        <w:gridCol w:w="230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Функ.гр.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3807812,4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109124,0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40204,0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40204,0</w:t>
            </w:r>
          </w:p>
        </w:tc>
      </w:tr>
      <w:tr>
        <w:trPr>
          <w:trHeight w:val="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аппарата акима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60682,0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60682,0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15455,0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11431,0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3212,0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уголовная-исполнительная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Правоохранетельная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1538886,0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94083,0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94083,0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94083,0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1378021,0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1375511,0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1340911,0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66782,0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66782,0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2774,0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45348,0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149500,0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131431,0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131431,0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49994,0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6438,0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Казахстан»;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13224,0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24515,0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помошниками в соответствии и индивидуальной программой реабилитации инвалида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8312,0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18069,0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17661,0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1013864,6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219029,8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219029,8</w:t>
            </w:r>
          </w:p>
        </w:tc>
      </w:tr>
      <w:tr>
        <w:trPr>
          <w:trHeight w:val="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219029,8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инфраструктуры»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129029,8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760178,8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760178,0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29098,8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724045,0</w:t>
            </w:r>
          </w:p>
        </w:tc>
      </w:tr>
      <w:tr>
        <w:trPr>
          <w:trHeight w:val="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34656,0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34656,0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70855,0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19161,0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38160,0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10304,0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27856,0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Функционарование районных (городских) библиотек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23221,0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10714,0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деятельнсти отдела культуры и развития языков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3596,0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710000,0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710000,0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охранна окружающей среды и животного мира, земельные отношения.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76352,7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Обеспечние деятельности отдела сельского хозяйства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61118,7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61118,7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61118,7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4643,0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4643,0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градостроительстсва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Обеспечние деятельности отдела архитектуры и градостроительства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28197,0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8197,0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16136,0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4041,0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12095,0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деятельнсти отдела жилищно-коммунального хозяйства пассажирского транспорта и автомобильных дорог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-45000,0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местного бюджета до 2005 года юридическим лицам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78936,9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79496,9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79496,9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79496,9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79496,9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79496,9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10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177604,0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-177604,0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