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6a6e7" w14:textId="1e6a6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Щучинского районного маслихата от 13 ноября 2008 года № С-9/3 "Об утверждении Правил оказания социальной помощи отдельным категориям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Щучинского районного маслихата Акмолинской области от 24 апреля 2009 года № С-13/14. Зарегистрировано Управлением юстиции Щучинского района Акмолинской области 4 июня 2009 года № 1-19-156. Утратило силу - решением Бурабайского районного маслихата Акмолинской области от 13 апреля 2010 года № С-25/4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Бурабайского районного маслихата Акмолинской области от 13.04.2010 года </w:t>
      </w:r>
      <w:r>
        <w:rPr>
          <w:rFonts w:ascii="Times New Roman"/>
          <w:b w:val="false"/>
          <w:i w:val="false"/>
          <w:color w:val="ff0000"/>
          <w:sz w:val="28"/>
        </w:rPr>
        <w:t>№ С-25/4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статьями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 Щучинский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Щучинского районного маслихата «Об утверждении Правил оказания социальной помощи отдельным категориям нуждающихся граждан» от 13 ноября 2008 года № С-9/3 (зарегистрировано в Реестре государственной регистрации нормативных правовых актов № 1-19-141, опубликовано в газете «Бурабай» от 15 января 2009 года, в газете «Луч» от 15 января 2009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главе 2 «Право на получение социальной помощи» Правил оказания социальной помощи отдельным категориям граждан пункт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«Ежемесячное и ежеквартальное право на получение социальной помощи имеют: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ежемесячно, без учета дохода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участники Великой Отечественной войны, по заключению врачебно- консультативной комиссии, на приобретение подгузников.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ежеквартально: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повышением цен на хлеб и основные продукты питания, граждане, имеющие доход ниже черты бедности, получающие адресную социальную помощь».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главе 4 «Перечень необходимых документов» Правил оказания социальной помощи отдельным категориям граждан пункт 10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и участникам Великой Отечественной войны, по заключению врачебно-консультативной комиссии, на приобретение подгузников: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документ, подтверждающий принадлежность к льготной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документ, подтверждающий место жительства».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главе 5 «Размер и выплата социальной помощи» Правил оказания социальной помощи отдельным категориям граждан пункт 13 дополнить подпунктами 4, 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в размере одного месячного расчетного показателя».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участникам Великой Отечественной войны, по заключению врачебно-консультативной комиссии, на приобретение подгузников в размере 5000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Щучинского района (Нурпанова М.Б.).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Щучинского района Акмолинской области и вводится в действие с 1 апреля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П.Проскурин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Щучинского района                          В.Н.Балахонцев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Щучинского района»                         Ш.А.Бостамбаева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Щучинского района»            Г.А.Тналинова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Щучинского района»                         В.И.Корнеева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