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1c0f" w14:textId="b4c1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бешенству плотоядных животных в доме № 53 по улице Интернациональная в поселке Бурабай Бурабайского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4 декабря 2009 года № а-10/520. Зарегистрировано Управлением юстиции Бурабайского района Акмолинской области 31 декабря 2009 года № 1-19-169. Утратило силу постановлением акимата Бурабайского района Акмолинской области от 6 апреля 2016 года № а-4/139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Бурабайского района Акмолинской области от 06.04 2016 </w:t>
      </w:r>
      <w:r>
        <w:rPr>
          <w:rFonts w:ascii="Times New Roman"/>
          <w:b w:val="false"/>
          <w:i w:val="false"/>
          <w:color w:val="ff0000"/>
          <w:sz w:val="28"/>
        </w:rPr>
        <w:t>№ а-4/139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на основании представления главного государственного ветеринарного инспектора Щучинского района от 3 декабря 2009 года по факту выявления заболевания бешенством плотоядных животных, в целях профилактики заболевания людей и домашних животных,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эпизоотическом очаге по бешенству плотоядных животных в доме № 53 по улице Интернациональная в поселке Бурабай Бурабайского района в период с 4 декабря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Е.Базарханова.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Управлении юстиции Бурабайского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В.Балахонцев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государственный ветеринарный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инспектор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Щучинского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