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c578" w14:textId="f0ec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Зеленоборского сельского округа Щучинского района Акмолинской области от 22 мая 2009 года № 8. Зарегистрировано Управлением юстиции Щучинского района Акмолинской области 22 июня 2009 года № 1-19-160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протоколов схода жителей села Кымызынай от 12 мая 2009 года, села Молбаза от 14 мая 2009 года аким Зеленоборского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Кымызынай улице № 1 - наименование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Молбаза улице № 1 – наименование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Щучинского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Зеленоборского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С.Бектасов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