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4e6d" w14:textId="ba94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 микрорайона "Коркем"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Бурабай Щучинского района Акмолинской области от 6 августа 2009 года № 12. Зарегистрировано Управлением юстиции Щучинского района Акмолинской области 27 августа 2009 года № 1-19-166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подпунктом </w:t>
      </w:r>
      <w:r>
        <w:rPr>
          <w:rFonts w:ascii="Times New Roman"/>
          <w:b w:val="false"/>
          <w:i w:val="false"/>
          <w:color w:val="000000"/>
          <w:sz w:val="28"/>
        </w:rPr>
        <w:t>4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14 Закона Республики Казахстан от 8 декабря 1993 года «Об административно – территориальном устройстве Республики Казахстан», с учетом протокола схода жителей от 28 июля 2009 года, аким поселка Бурабай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наименование «Акжайык» улице микрорайона «Коркем» поселка Бурабай.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настоящего решения возложить на заместителя акима поселка Бурабай Патсаева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поселка Бурабай                       К.Ашимянов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 Карсыбаева Д.С.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Щучинский района»                          Жусупов А.З.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